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DB66D" w14:textId="4ECAB544" w:rsidR="00962798" w:rsidRDefault="00962798" w:rsidP="00B70B15">
      <w:pPr>
        <w:pStyle w:val="Absenderadresse1"/>
        <w:tabs>
          <w:tab w:val="left" w:pos="900"/>
        </w:tabs>
        <w:spacing w:before="1200" w:after="120"/>
        <w:rPr>
          <w:rFonts w:cs="Calibri"/>
          <w:sz w:val="20"/>
          <w:szCs w:val="20"/>
        </w:rPr>
      </w:pPr>
    </w:p>
    <w:p w14:paraId="75FC6C01" w14:textId="7EDCAF49" w:rsidR="00962798" w:rsidRPr="00994381" w:rsidRDefault="00994381" w:rsidP="00962798">
      <w:pPr>
        <w:rPr>
          <w:u w:val="single"/>
        </w:rPr>
      </w:pPr>
      <w:r w:rsidRPr="00994381">
        <w:rPr>
          <w:u w:val="single"/>
        </w:rPr>
        <w:t>Zurück per Post an:</w:t>
      </w:r>
    </w:p>
    <w:p w14:paraId="0C75487C" w14:textId="77777777" w:rsidR="0062311B" w:rsidRDefault="00994381" w:rsidP="00962798">
      <w:pPr>
        <w:rPr>
          <w:b/>
        </w:rPr>
      </w:pPr>
      <w:r w:rsidRPr="00994381">
        <w:rPr>
          <w:b/>
        </w:rPr>
        <w:t>Gewerkschaft der Polizei (GdP)</w:t>
      </w:r>
    </w:p>
    <w:p w14:paraId="641C2FD9" w14:textId="198372BB" w:rsidR="00994381" w:rsidRPr="00994381" w:rsidRDefault="0062311B" w:rsidP="00962798">
      <w:pPr>
        <w:rPr>
          <w:b/>
        </w:rPr>
      </w:pPr>
      <w:r>
        <w:rPr>
          <w:b/>
        </w:rPr>
        <w:t>Landesbezirk Baden-Württemberg</w:t>
      </w:r>
      <w:r w:rsidR="00994381" w:rsidRPr="00994381">
        <w:rPr>
          <w:b/>
        </w:rPr>
        <w:br/>
        <w:t>Organisation „GdP</w:t>
      </w:r>
      <w:r w:rsidR="00D44615">
        <w:rPr>
          <w:b/>
        </w:rPr>
        <w:t>-</w:t>
      </w:r>
      <w:r w:rsidR="00994381" w:rsidRPr="00994381">
        <w:rPr>
          <w:b/>
        </w:rPr>
        <w:t>Camp 201</w:t>
      </w:r>
      <w:r w:rsidR="00F33E8F">
        <w:rPr>
          <w:b/>
        </w:rPr>
        <w:t>9</w:t>
      </w:r>
      <w:r w:rsidR="00994381" w:rsidRPr="00994381">
        <w:rPr>
          <w:b/>
        </w:rPr>
        <w:t>“</w:t>
      </w:r>
      <w:r w:rsidR="00994381" w:rsidRPr="00994381">
        <w:rPr>
          <w:b/>
        </w:rPr>
        <w:br/>
        <w:t>Maybachstraße 2</w:t>
      </w:r>
      <w:r w:rsidR="00994381" w:rsidRPr="00994381">
        <w:rPr>
          <w:b/>
        </w:rPr>
        <w:br/>
        <w:t>71735 Eberdingen</w:t>
      </w:r>
    </w:p>
    <w:p w14:paraId="3DAB110D" w14:textId="77777777" w:rsidR="00994381" w:rsidRDefault="00994381" w:rsidP="007937B9">
      <w:pPr>
        <w:tabs>
          <w:tab w:val="left" w:pos="3045"/>
        </w:tabs>
        <w:outlineLvl w:val="0"/>
        <w:rPr>
          <w:b/>
          <w:sz w:val="32"/>
        </w:rPr>
      </w:pPr>
    </w:p>
    <w:p w14:paraId="66B9F763" w14:textId="77777777" w:rsidR="00994381" w:rsidRDefault="00994381" w:rsidP="007937B9">
      <w:pPr>
        <w:tabs>
          <w:tab w:val="left" w:pos="3045"/>
        </w:tabs>
        <w:outlineLvl w:val="0"/>
        <w:rPr>
          <w:b/>
          <w:sz w:val="32"/>
        </w:rPr>
      </w:pPr>
    </w:p>
    <w:p w14:paraId="4F8ED01B" w14:textId="77777777" w:rsidR="00994381" w:rsidRDefault="00994381" w:rsidP="007937B9">
      <w:pPr>
        <w:tabs>
          <w:tab w:val="left" w:pos="3045"/>
        </w:tabs>
        <w:outlineLvl w:val="0"/>
        <w:rPr>
          <w:b/>
          <w:sz w:val="32"/>
        </w:rPr>
      </w:pPr>
    </w:p>
    <w:p w14:paraId="6FC85EAB" w14:textId="27C29203" w:rsidR="00962798" w:rsidRPr="0054228C" w:rsidRDefault="0061033A" w:rsidP="007937B9">
      <w:pPr>
        <w:tabs>
          <w:tab w:val="left" w:pos="3045"/>
        </w:tabs>
        <w:outlineLvl w:val="0"/>
        <w:rPr>
          <w:b/>
          <w:sz w:val="28"/>
        </w:rPr>
      </w:pPr>
      <w:r w:rsidRPr="0054228C">
        <w:rPr>
          <w:b/>
          <w:sz w:val="28"/>
        </w:rPr>
        <w:t>Anmeldung zur 2</w:t>
      </w:r>
      <w:r w:rsidR="00F33E8F" w:rsidRPr="0054228C">
        <w:rPr>
          <w:b/>
          <w:sz w:val="28"/>
        </w:rPr>
        <w:t>6</w:t>
      </w:r>
      <w:r w:rsidR="00962798" w:rsidRPr="0054228C">
        <w:rPr>
          <w:b/>
          <w:sz w:val="28"/>
        </w:rPr>
        <w:t>. GdP Kinder- und Jugendfreizeit</w:t>
      </w:r>
      <w:r w:rsidR="0054228C" w:rsidRPr="0054228C">
        <w:rPr>
          <w:b/>
          <w:sz w:val="28"/>
        </w:rPr>
        <w:t xml:space="preserve"> (GdP-Camp 2019)</w:t>
      </w:r>
    </w:p>
    <w:p w14:paraId="74E4AD25" w14:textId="77777777" w:rsidR="00962798" w:rsidRDefault="00962798" w:rsidP="00962798">
      <w:pPr>
        <w:tabs>
          <w:tab w:val="left" w:pos="3045"/>
        </w:tabs>
      </w:pPr>
    </w:p>
    <w:p w14:paraId="5E646FB9" w14:textId="1AA732C7" w:rsidR="00962798" w:rsidRDefault="00962798" w:rsidP="00962798">
      <w:pPr>
        <w:tabs>
          <w:tab w:val="left" w:pos="3045"/>
        </w:tabs>
      </w:pPr>
    </w:p>
    <w:p w14:paraId="2B773CE3" w14:textId="77777777" w:rsidR="0054228C" w:rsidRDefault="00962798" w:rsidP="0054228C">
      <w:pPr>
        <w:tabs>
          <w:tab w:val="left" w:pos="3045"/>
        </w:tabs>
        <w:ind w:right="-142"/>
        <w:outlineLvl w:val="0"/>
      </w:pPr>
      <w:r>
        <w:t>Hi</w:t>
      </w:r>
      <w:r w:rsidR="0061033A">
        <w:t>ermit melde ich mein Kind zur 2</w:t>
      </w:r>
      <w:r w:rsidR="00F33E8F">
        <w:t>6</w:t>
      </w:r>
      <w:r>
        <w:t>. Kinder- und Jugendfreizeit der Gd</w:t>
      </w:r>
      <w:r w:rsidR="0084392E">
        <w:t>P</w:t>
      </w:r>
      <w:r w:rsidR="0044191C">
        <w:t xml:space="preserve"> </w:t>
      </w:r>
      <w:r w:rsidR="006829DE">
        <w:t xml:space="preserve">vom </w:t>
      </w:r>
    </w:p>
    <w:p w14:paraId="153DAB93" w14:textId="317D356C" w:rsidR="00962798" w:rsidRDefault="006829DE" w:rsidP="0054228C">
      <w:pPr>
        <w:tabs>
          <w:tab w:val="left" w:pos="3045"/>
        </w:tabs>
        <w:ind w:right="-142"/>
        <w:outlineLvl w:val="0"/>
      </w:pPr>
      <w:r>
        <w:t>2</w:t>
      </w:r>
      <w:r w:rsidR="00F33E8F">
        <w:t>7</w:t>
      </w:r>
      <w:r>
        <w:t>.07.-</w:t>
      </w:r>
      <w:r w:rsidR="00F27636">
        <w:t xml:space="preserve"> </w:t>
      </w:r>
      <w:r>
        <w:t>0</w:t>
      </w:r>
      <w:r w:rsidR="00F33E8F">
        <w:t>3</w:t>
      </w:r>
      <w:r w:rsidR="004600C3">
        <w:t>.08.201</w:t>
      </w:r>
      <w:r w:rsidR="00F33E8F">
        <w:t>9</w:t>
      </w:r>
      <w:r w:rsidR="0044191C">
        <w:t xml:space="preserve"> in Markelfingen am Bodensee</w:t>
      </w:r>
      <w:r w:rsidR="00962798">
        <w:t xml:space="preserve"> an.</w:t>
      </w:r>
    </w:p>
    <w:p w14:paraId="79EBDAD9" w14:textId="77777777" w:rsidR="00962798" w:rsidRDefault="00962798" w:rsidP="00962798">
      <w:pPr>
        <w:tabs>
          <w:tab w:val="left" w:pos="3045"/>
        </w:tabs>
      </w:pPr>
    </w:p>
    <w:p w14:paraId="6837BCBA" w14:textId="77777777" w:rsidR="00962798" w:rsidRPr="0044191C" w:rsidRDefault="00962798" w:rsidP="00962798">
      <w:pPr>
        <w:tabs>
          <w:tab w:val="left" w:pos="3045"/>
        </w:tabs>
        <w:rPr>
          <w:i/>
        </w:rPr>
      </w:pPr>
      <w:r w:rsidRPr="0044191C">
        <w:rPr>
          <w:i/>
        </w:rPr>
        <w:t xml:space="preserve">Bitte die Anmeldung durchlesen und sorgfältig ausfüllen und ankreuzen. </w:t>
      </w:r>
    </w:p>
    <w:p w14:paraId="179C1014" w14:textId="27F1929F" w:rsidR="00962798" w:rsidRDefault="00962798" w:rsidP="00962798">
      <w:pPr>
        <w:tabs>
          <w:tab w:val="left" w:pos="3045"/>
        </w:tabs>
        <w:rPr>
          <w:i/>
        </w:rPr>
      </w:pPr>
      <w:r w:rsidRPr="0044191C">
        <w:rPr>
          <w:i/>
        </w:rPr>
        <w:t>Hierdurch ersparen sie uns sehr viel Arbeit und ihr</w:t>
      </w:r>
      <w:r w:rsidR="00F27636">
        <w:rPr>
          <w:i/>
        </w:rPr>
        <w:t>(</w:t>
      </w:r>
      <w:r w:rsidRPr="0044191C">
        <w:rPr>
          <w:i/>
        </w:rPr>
        <w:t>e</w:t>
      </w:r>
      <w:r w:rsidR="00F27636">
        <w:rPr>
          <w:i/>
        </w:rPr>
        <w:t>)</w:t>
      </w:r>
      <w:r w:rsidRPr="0044191C">
        <w:rPr>
          <w:i/>
        </w:rPr>
        <w:t xml:space="preserve"> Kind</w:t>
      </w:r>
      <w:r w:rsidR="00F27636">
        <w:rPr>
          <w:i/>
        </w:rPr>
        <w:t>(</w:t>
      </w:r>
      <w:r w:rsidRPr="0044191C">
        <w:rPr>
          <w:i/>
        </w:rPr>
        <w:t>er</w:t>
      </w:r>
      <w:r w:rsidR="00F27636">
        <w:rPr>
          <w:i/>
        </w:rPr>
        <w:t>)</w:t>
      </w:r>
      <w:r w:rsidRPr="0044191C">
        <w:rPr>
          <w:i/>
        </w:rPr>
        <w:t xml:space="preserve"> können von </w:t>
      </w:r>
      <w:r w:rsidR="001F0075">
        <w:rPr>
          <w:i/>
        </w:rPr>
        <w:t xml:space="preserve">der </w:t>
      </w:r>
      <w:r w:rsidR="001F0075">
        <w:t>e</w:t>
      </w:r>
      <w:r w:rsidRPr="0044191C">
        <w:rPr>
          <w:i/>
        </w:rPr>
        <w:t>rsten Minute an entsprechend betreut werden - vor allem, wenn Erkrankungen bekannt sind. Pro Kind ist eine Anmeldung erforderlich.</w:t>
      </w:r>
    </w:p>
    <w:p w14:paraId="59219C4A" w14:textId="77777777" w:rsidR="002638C6" w:rsidRDefault="002638C6" w:rsidP="00962798">
      <w:pPr>
        <w:tabs>
          <w:tab w:val="left" w:pos="3045"/>
        </w:tabs>
        <w:rPr>
          <w:i/>
        </w:rPr>
      </w:pPr>
    </w:p>
    <w:p w14:paraId="343786C5" w14:textId="75A95C2D" w:rsidR="002638C6" w:rsidRPr="0044191C" w:rsidRDefault="002638C6" w:rsidP="00962798">
      <w:pPr>
        <w:tabs>
          <w:tab w:val="left" w:pos="3045"/>
        </w:tabs>
        <w:rPr>
          <w:i/>
        </w:rPr>
      </w:pPr>
      <w:r>
        <w:rPr>
          <w:i/>
        </w:rPr>
        <w:t xml:space="preserve">Bei Rückfragen zur Anmeldung können Sie sich gerne mit </w:t>
      </w:r>
      <w:r w:rsidR="00F33E8F">
        <w:rPr>
          <w:b/>
          <w:i/>
        </w:rPr>
        <w:t>Nicole Hoffmann</w:t>
      </w:r>
      <w:r>
        <w:rPr>
          <w:i/>
        </w:rPr>
        <w:t xml:space="preserve"> unter</w:t>
      </w:r>
      <w:r w:rsidR="001A3776">
        <w:rPr>
          <w:i/>
        </w:rPr>
        <w:t xml:space="preserve"> </w:t>
      </w:r>
      <w:r>
        <w:rPr>
          <w:i/>
        </w:rPr>
        <w:t>Tel</w:t>
      </w:r>
      <w:r w:rsidR="00F33E8F">
        <w:rPr>
          <w:i/>
        </w:rPr>
        <w:t xml:space="preserve">elefon </w:t>
      </w:r>
      <w:r w:rsidRPr="0054228C">
        <w:rPr>
          <w:b/>
          <w:i/>
        </w:rPr>
        <w:t>07042/879-0</w:t>
      </w:r>
      <w:r>
        <w:rPr>
          <w:i/>
        </w:rPr>
        <w:t xml:space="preserve"> </w:t>
      </w:r>
      <w:r w:rsidR="00145090">
        <w:rPr>
          <w:i/>
        </w:rPr>
        <w:t xml:space="preserve">oder </w:t>
      </w:r>
      <w:r w:rsidR="00145090" w:rsidRPr="00145090">
        <w:rPr>
          <w:b/>
          <w:i/>
        </w:rPr>
        <w:t>0621-1743403 (Thomas Mohr)</w:t>
      </w:r>
      <w:r w:rsidR="00145090">
        <w:rPr>
          <w:i/>
        </w:rPr>
        <w:t xml:space="preserve"> </w:t>
      </w:r>
      <w:r>
        <w:rPr>
          <w:i/>
        </w:rPr>
        <w:t>in Verbindung setzen.</w:t>
      </w:r>
    </w:p>
    <w:p w14:paraId="513A0E9B" w14:textId="217280C0" w:rsidR="00962798" w:rsidRDefault="00962798" w:rsidP="00962798">
      <w:pPr>
        <w:tabs>
          <w:tab w:val="left" w:pos="3045"/>
        </w:tabs>
      </w:pPr>
    </w:p>
    <w:p w14:paraId="1416F45E" w14:textId="77777777" w:rsidR="00857056" w:rsidRDefault="00962798" w:rsidP="00962798">
      <w:pPr>
        <w:tabs>
          <w:tab w:val="left" w:pos="3045"/>
        </w:tabs>
      </w:pPr>
      <w:r>
        <w:t xml:space="preserve">    </w:t>
      </w:r>
    </w:p>
    <w:p w14:paraId="3B4F1E62" w14:textId="6C019751" w:rsidR="00962798" w:rsidRDefault="00962798" w:rsidP="00962798">
      <w:pPr>
        <w:tabs>
          <w:tab w:val="left" w:pos="3045"/>
        </w:tabs>
      </w:pPr>
      <w:r>
        <w:t xml:space="preserve"> </w:t>
      </w:r>
    </w:p>
    <w:p w14:paraId="654D79C7" w14:textId="473679BF" w:rsidR="00962798" w:rsidRPr="0054228C" w:rsidRDefault="0044191C" w:rsidP="00542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outlineLvl w:val="0"/>
        <w:rPr>
          <w:b/>
        </w:rPr>
      </w:pPr>
      <w:r w:rsidRPr="0054228C">
        <w:rPr>
          <w:b/>
        </w:rPr>
        <w:t>Daten zum Kind</w:t>
      </w:r>
      <w:r w:rsidR="00962798" w:rsidRPr="0054228C">
        <w:rPr>
          <w:b/>
        </w:rPr>
        <w:t xml:space="preserve">           </w:t>
      </w:r>
    </w:p>
    <w:p w14:paraId="6845C1E0" w14:textId="7B6F852C" w:rsidR="00962798" w:rsidRPr="00962798" w:rsidRDefault="00962798" w:rsidP="00962798">
      <w:pPr>
        <w:tabs>
          <w:tab w:val="left" w:pos="3045"/>
        </w:tabs>
        <w:rPr>
          <w:b/>
        </w:rPr>
      </w:pPr>
    </w:p>
    <w:p w14:paraId="572B8E82" w14:textId="1592D3A4" w:rsidR="00962798" w:rsidRPr="00962798" w:rsidRDefault="00857056" w:rsidP="00962798">
      <w:pPr>
        <w:tabs>
          <w:tab w:val="left" w:pos="3045"/>
        </w:tabs>
      </w:pPr>
      <w:r>
        <w:t>Junge</w:t>
      </w:r>
      <w:r w:rsidR="00962798" w:rsidRPr="00962798">
        <w:t xml:space="preserve">    </w:t>
      </w:r>
      <w:r w:rsidR="0041437B">
        <w:fldChar w:fldCharType="begin">
          <w:ffData>
            <w:name w:val="Kontrollkästchen2"/>
            <w:enabled/>
            <w:calcOnExit w:val="0"/>
            <w:statusText w:type="text" w:val="X"/>
            <w:checkBox>
              <w:sizeAuto/>
              <w:default w:val="0"/>
            </w:checkBox>
          </w:ffData>
        </w:fldChar>
      </w:r>
      <w:bookmarkStart w:id="0" w:name="Kontrollkästchen2"/>
      <w:r w:rsidR="0041437B">
        <w:instrText xml:space="preserve"> FORMCHECKBOX </w:instrText>
      </w:r>
      <w:r w:rsidR="00E24E3A">
        <w:fldChar w:fldCharType="separate"/>
      </w:r>
      <w:r w:rsidR="0041437B">
        <w:fldChar w:fldCharType="end"/>
      </w:r>
      <w:bookmarkEnd w:id="0"/>
      <w:r w:rsidR="00962798" w:rsidRPr="00962798">
        <w:t xml:space="preserve">      oder      Mädchen     </w:t>
      </w:r>
      <w:r w:rsidR="0041437B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41437B">
        <w:instrText xml:space="preserve"> FORMCHECKBOX </w:instrText>
      </w:r>
      <w:r w:rsidR="00E24E3A">
        <w:fldChar w:fldCharType="separate"/>
      </w:r>
      <w:r w:rsidR="0041437B">
        <w:fldChar w:fldCharType="end"/>
      </w:r>
      <w:bookmarkEnd w:id="1"/>
    </w:p>
    <w:p w14:paraId="3D06ECCA" w14:textId="2176AA02" w:rsidR="00962798" w:rsidRPr="00962798" w:rsidRDefault="00962798" w:rsidP="00962798">
      <w:pPr>
        <w:tabs>
          <w:tab w:val="left" w:pos="3045"/>
        </w:tabs>
      </w:pPr>
    </w:p>
    <w:p w14:paraId="4DB6D9DF" w14:textId="7EF94AC4" w:rsidR="00962798" w:rsidRPr="00962798" w:rsidRDefault="00857056" w:rsidP="00962798">
      <w:pPr>
        <w:tabs>
          <w:tab w:val="left" w:pos="3045"/>
        </w:tabs>
      </w:pPr>
      <w:bookmarkStart w:id="2" w:name="Text1"/>
      <w:r>
        <w:t>Nachname</w:t>
      </w:r>
      <w:r w:rsidR="00962798" w:rsidRPr="00962798">
        <w:tab/>
      </w:r>
      <w:r w:rsidR="00962798" w:rsidRPr="00962798">
        <w:tab/>
      </w:r>
      <w:r w:rsidR="00962798" w:rsidRPr="00962798"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962798" w:rsidRPr="00962798">
        <w:instrText xml:space="preserve"> FORMTEXT </w:instrText>
      </w:r>
      <w:r w:rsidR="00962798" w:rsidRPr="00962798">
        <w:fldChar w:fldCharType="separate"/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62798" w:rsidRPr="00962798">
        <w:fldChar w:fldCharType="end"/>
      </w:r>
      <w:bookmarkEnd w:id="2"/>
    </w:p>
    <w:p w14:paraId="7AD12DB4" w14:textId="77777777" w:rsidR="00962798" w:rsidRPr="00962798" w:rsidRDefault="00962798" w:rsidP="00962798">
      <w:pPr>
        <w:tabs>
          <w:tab w:val="left" w:pos="3045"/>
        </w:tabs>
      </w:pPr>
    </w:p>
    <w:p w14:paraId="45D34F99" w14:textId="4282F728" w:rsidR="00962798" w:rsidRPr="00962798" w:rsidRDefault="00857056" w:rsidP="00962798">
      <w:pPr>
        <w:tabs>
          <w:tab w:val="left" w:pos="3045"/>
        </w:tabs>
      </w:pPr>
      <w:bookmarkStart w:id="3" w:name="Text2"/>
      <w:r>
        <w:t>Vorname</w:t>
      </w:r>
      <w:r w:rsidR="00962798" w:rsidRPr="00962798">
        <w:tab/>
      </w:r>
      <w:r w:rsidR="00962798" w:rsidRPr="00962798">
        <w:tab/>
      </w:r>
      <w:bookmarkEnd w:id="3"/>
      <w:r w:rsidR="00EA7476"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EA7476">
        <w:instrText xml:space="preserve"> FORMTEXT </w:instrText>
      </w:r>
      <w:r w:rsidR="00EA7476">
        <w:fldChar w:fldCharType="separate"/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EA7476">
        <w:fldChar w:fldCharType="end"/>
      </w:r>
    </w:p>
    <w:p w14:paraId="56A16823" w14:textId="77777777" w:rsidR="00962798" w:rsidRPr="00962798" w:rsidRDefault="00962798" w:rsidP="00962798">
      <w:pPr>
        <w:tabs>
          <w:tab w:val="left" w:pos="3045"/>
        </w:tabs>
      </w:pPr>
    </w:p>
    <w:p w14:paraId="0924F277" w14:textId="6E609E9F" w:rsidR="00962798" w:rsidRPr="00962798" w:rsidRDefault="00962798" w:rsidP="00962798">
      <w:pPr>
        <w:tabs>
          <w:tab w:val="left" w:pos="3045"/>
        </w:tabs>
      </w:pPr>
      <w:r w:rsidRPr="00962798">
        <w:t>Geburtsdatum</w:t>
      </w:r>
      <w:bookmarkStart w:id="4" w:name="Text3"/>
      <w:r w:rsidRPr="00962798">
        <w:tab/>
      </w:r>
      <w:r w:rsidRPr="00962798">
        <w:tab/>
      </w:r>
      <w:r w:rsidRPr="00962798"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962798">
        <w:instrText xml:space="preserve"> FORMTEXT </w:instrText>
      </w:r>
      <w:r w:rsidRPr="00962798">
        <w:fldChar w:fldCharType="separate"/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Pr="00962798">
        <w:fldChar w:fldCharType="end"/>
      </w:r>
      <w:bookmarkEnd w:id="4"/>
    </w:p>
    <w:p w14:paraId="69767A59" w14:textId="77777777" w:rsidR="00962798" w:rsidRPr="00962798" w:rsidRDefault="00962798" w:rsidP="00962798">
      <w:pPr>
        <w:tabs>
          <w:tab w:val="left" w:pos="3045"/>
        </w:tabs>
      </w:pPr>
    </w:p>
    <w:p w14:paraId="01408E3D" w14:textId="160E45D1" w:rsidR="00962798" w:rsidRDefault="00962798" w:rsidP="00962798">
      <w:pPr>
        <w:tabs>
          <w:tab w:val="left" w:pos="3045"/>
        </w:tabs>
      </w:pPr>
      <w:r w:rsidRPr="00962798">
        <w:t>Anschrift</w:t>
      </w:r>
      <w:bookmarkStart w:id="5" w:name="Text4"/>
      <w:r w:rsidR="00857056">
        <w:t xml:space="preserve"> (Straße/Nr./PLZ/Ort)</w:t>
      </w:r>
      <w:r w:rsidRPr="00962798">
        <w:tab/>
      </w:r>
      <w:r w:rsidRPr="00962798">
        <w:tab/>
      </w:r>
      <w:r w:rsidRPr="00962798">
        <w:fldChar w:fldCharType="begin">
          <w:ffData>
            <w:name w:val="Text4"/>
            <w:enabled/>
            <w:calcOnExit w:val="0"/>
            <w:textInput/>
          </w:ffData>
        </w:fldChar>
      </w:r>
      <w:r w:rsidRPr="00962798">
        <w:instrText xml:space="preserve"> FORMTEXT </w:instrText>
      </w:r>
      <w:r w:rsidRPr="00962798">
        <w:fldChar w:fldCharType="separate"/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Pr="00962798">
        <w:fldChar w:fldCharType="end"/>
      </w:r>
      <w:bookmarkEnd w:id="5"/>
      <w:r w:rsidRPr="00962798">
        <w:t xml:space="preserve"> </w:t>
      </w:r>
    </w:p>
    <w:p w14:paraId="249D6ED6" w14:textId="77777777" w:rsidR="00F900CB" w:rsidRDefault="00F900CB" w:rsidP="00962798">
      <w:pPr>
        <w:tabs>
          <w:tab w:val="left" w:pos="3045"/>
        </w:tabs>
      </w:pPr>
    </w:p>
    <w:p w14:paraId="46B1D5D2" w14:textId="77777777" w:rsidR="00F900CB" w:rsidRPr="00962798" w:rsidRDefault="00F900CB" w:rsidP="00962798">
      <w:pPr>
        <w:tabs>
          <w:tab w:val="left" w:pos="3045"/>
        </w:tabs>
      </w:pPr>
    </w:p>
    <w:p w14:paraId="2F64A29C" w14:textId="4FA96A07" w:rsidR="00962798" w:rsidRDefault="00962798" w:rsidP="00962798">
      <w:pPr>
        <w:tabs>
          <w:tab w:val="left" w:pos="3045"/>
        </w:tabs>
      </w:pPr>
    </w:p>
    <w:p w14:paraId="31556B01" w14:textId="6ED330ED" w:rsidR="00857056" w:rsidRDefault="00857056" w:rsidP="00962798">
      <w:pPr>
        <w:tabs>
          <w:tab w:val="left" w:pos="3045"/>
        </w:tabs>
      </w:pPr>
    </w:p>
    <w:p w14:paraId="3708F2E1" w14:textId="6D5A6219" w:rsidR="0054228C" w:rsidRDefault="0054228C" w:rsidP="00962798">
      <w:pPr>
        <w:tabs>
          <w:tab w:val="left" w:pos="3045"/>
        </w:tabs>
      </w:pPr>
    </w:p>
    <w:p w14:paraId="3F725A69" w14:textId="77777777" w:rsidR="0054228C" w:rsidRPr="00962798" w:rsidRDefault="0054228C" w:rsidP="00962798">
      <w:pPr>
        <w:tabs>
          <w:tab w:val="left" w:pos="3045"/>
        </w:tabs>
      </w:pPr>
    </w:p>
    <w:p w14:paraId="69C15C3F" w14:textId="77777777" w:rsidR="0054228C" w:rsidRPr="00962798" w:rsidRDefault="0054228C" w:rsidP="00542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outlineLvl w:val="0"/>
        <w:rPr>
          <w:b/>
        </w:rPr>
      </w:pPr>
      <w:r w:rsidRPr="0054228C">
        <w:rPr>
          <w:b/>
        </w:rPr>
        <w:lastRenderedPageBreak/>
        <w:t>T-Shirt</w:t>
      </w:r>
      <w:r>
        <w:rPr>
          <w:b/>
        </w:rPr>
        <w:t xml:space="preserve"> - Welche</w:t>
      </w:r>
      <w:r w:rsidRPr="00962798">
        <w:rPr>
          <w:b/>
        </w:rPr>
        <w:t xml:space="preserve"> T-Shirt</w:t>
      </w:r>
      <w:r>
        <w:rPr>
          <w:b/>
        </w:rPr>
        <w:t>-G</w:t>
      </w:r>
      <w:r w:rsidRPr="00962798">
        <w:rPr>
          <w:b/>
        </w:rPr>
        <w:t>röße benötigt ihr Kind</w:t>
      </w:r>
      <w:r>
        <w:rPr>
          <w:b/>
        </w:rPr>
        <w:t>?</w:t>
      </w:r>
    </w:p>
    <w:p w14:paraId="7B3D5D30" w14:textId="77777777" w:rsidR="00857056" w:rsidRPr="00962798" w:rsidRDefault="00857056" w:rsidP="00857056">
      <w:pPr>
        <w:tabs>
          <w:tab w:val="left" w:pos="3045"/>
        </w:tabs>
      </w:pPr>
    </w:p>
    <w:p w14:paraId="7C2D002E" w14:textId="77777777" w:rsidR="00857056" w:rsidRPr="00857056" w:rsidRDefault="00857056" w:rsidP="00857056">
      <w:pPr>
        <w:tabs>
          <w:tab w:val="left" w:pos="3045"/>
        </w:tabs>
        <w:outlineLvl w:val="0"/>
        <w:rPr>
          <w:sz w:val="22"/>
        </w:rPr>
      </w:pPr>
      <w:r w:rsidRPr="00857056">
        <w:rPr>
          <w:sz w:val="22"/>
        </w:rPr>
        <w:t>Herrengröße</w:t>
      </w:r>
    </w:p>
    <w:p w14:paraId="656CEDC1" w14:textId="4FA44025" w:rsidR="00857056" w:rsidRPr="00985377" w:rsidRDefault="00857056" w:rsidP="00857056">
      <w:pPr>
        <w:rPr>
          <w:sz w:val="22"/>
          <w:lang w:val="en-US"/>
        </w:rPr>
      </w:pPr>
      <w:r w:rsidRPr="00857056">
        <w:rPr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Pr="00985377">
        <w:rPr>
          <w:sz w:val="22"/>
          <w:lang w:val="en-US"/>
        </w:rPr>
        <w:instrText xml:space="preserve"> FORMCHECKBOX </w:instrText>
      </w:r>
      <w:r w:rsidR="00985377" w:rsidRPr="00857056">
        <w:rPr>
          <w:sz w:val="22"/>
        </w:rPr>
      </w:r>
      <w:r w:rsidR="00E24E3A">
        <w:rPr>
          <w:sz w:val="22"/>
        </w:rPr>
        <w:fldChar w:fldCharType="separate"/>
      </w:r>
      <w:r w:rsidRPr="00857056">
        <w:rPr>
          <w:sz w:val="22"/>
        </w:rPr>
        <w:fldChar w:fldCharType="end"/>
      </w:r>
      <w:bookmarkEnd w:id="6"/>
      <w:r w:rsidRPr="00985377">
        <w:rPr>
          <w:sz w:val="22"/>
          <w:lang w:val="en-US"/>
        </w:rPr>
        <w:t xml:space="preserve"> S (46)   </w:t>
      </w:r>
      <w:r w:rsidRPr="00857056">
        <w:rPr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Pr="00985377">
        <w:rPr>
          <w:sz w:val="22"/>
          <w:lang w:val="en-US"/>
        </w:rPr>
        <w:instrText xml:space="preserve"> FORMCHECKBOX </w:instrText>
      </w:r>
      <w:r w:rsidR="00985377" w:rsidRPr="00857056">
        <w:rPr>
          <w:sz w:val="22"/>
        </w:rPr>
      </w:r>
      <w:r w:rsidR="00E24E3A">
        <w:rPr>
          <w:sz w:val="22"/>
        </w:rPr>
        <w:fldChar w:fldCharType="separate"/>
      </w:r>
      <w:r w:rsidRPr="00857056">
        <w:rPr>
          <w:sz w:val="22"/>
        </w:rPr>
        <w:fldChar w:fldCharType="end"/>
      </w:r>
      <w:bookmarkEnd w:id="7"/>
      <w:r w:rsidRPr="00985377">
        <w:rPr>
          <w:sz w:val="22"/>
          <w:lang w:val="en-US"/>
        </w:rPr>
        <w:t xml:space="preserve"> M (48)   </w:t>
      </w:r>
      <w:r w:rsidRPr="00857056">
        <w:rPr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9"/>
      <w:r w:rsidRPr="00985377">
        <w:rPr>
          <w:sz w:val="22"/>
          <w:lang w:val="en-US"/>
        </w:rPr>
        <w:instrText xml:space="preserve"> FORMCHECKBOX </w:instrText>
      </w:r>
      <w:r w:rsidR="00985377" w:rsidRPr="00857056">
        <w:rPr>
          <w:sz w:val="22"/>
        </w:rPr>
      </w:r>
      <w:r w:rsidR="00E24E3A">
        <w:rPr>
          <w:sz w:val="22"/>
        </w:rPr>
        <w:fldChar w:fldCharType="separate"/>
      </w:r>
      <w:r w:rsidRPr="00857056">
        <w:rPr>
          <w:sz w:val="22"/>
        </w:rPr>
        <w:fldChar w:fldCharType="end"/>
      </w:r>
      <w:bookmarkEnd w:id="8"/>
      <w:r w:rsidRPr="00985377">
        <w:rPr>
          <w:sz w:val="22"/>
          <w:lang w:val="en-US"/>
        </w:rPr>
        <w:t xml:space="preserve"> L (50)   </w:t>
      </w:r>
      <w:r w:rsidRPr="00857056"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 w:rsidRPr="00985377">
        <w:rPr>
          <w:sz w:val="22"/>
          <w:lang w:val="en-US"/>
        </w:rPr>
        <w:instrText xml:space="preserve"> FORMCHECKBOX </w:instrText>
      </w:r>
      <w:r w:rsidR="00985377" w:rsidRPr="00857056">
        <w:rPr>
          <w:sz w:val="22"/>
        </w:rPr>
      </w:r>
      <w:r w:rsidR="00E24E3A">
        <w:rPr>
          <w:sz w:val="22"/>
        </w:rPr>
        <w:fldChar w:fldCharType="separate"/>
      </w:r>
      <w:r w:rsidRPr="00857056">
        <w:rPr>
          <w:sz w:val="22"/>
        </w:rPr>
        <w:fldChar w:fldCharType="end"/>
      </w:r>
      <w:bookmarkEnd w:id="9"/>
      <w:r w:rsidRPr="00985377">
        <w:rPr>
          <w:sz w:val="22"/>
          <w:lang w:val="en-US"/>
        </w:rPr>
        <w:t xml:space="preserve"> XL (52)   </w:t>
      </w:r>
      <w:r w:rsidRPr="00857056">
        <w:rPr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 w:rsidRPr="00985377">
        <w:rPr>
          <w:sz w:val="22"/>
          <w:lang w:val="en-US"/>
        </w:rPr>
        <w:instrText xml:space="preserve"> FORMCHECKBOX </w:instrText>
      </w:r>
      <w:r w:rsidR="00985377" w:rsidRPr="00857056">
        <w:rPr>
          <w:sz w:val="22"/>
        </w:rPr>
      </w:r>
      <w:r w:rsidR="00E24E3A">
        <w:rPr>
          <w:sz w:val="22"/>
        </w:rPr>
        <w:fldChar w:fldCharType="separate"/>
      </w:r>
      <w:r w:rsidRPr="00857056">
        <w:rPr>
          <w:sz w:val="22"/>
        </w:rPr>
        <w:fldChar w:fldCharType="end"/>
      </w:r>
      <w:bookmarkEnd w:id="10"/>
      <w:r w:rsidRPr="00985377">
        <w:rPr>
          <w:sz w:val="22"/>
          <w:lang w:val="en-US"/>
        </w:rPr>
        <w:t xml:space="preserve"> XXL (54)   </w:t>
      </w:r>
      <w:r w:rsidRPr="00857056">
        <w:rPr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2"/>
      <w:r w:rsidRPr="00985377">
        <w:rPr>
          <w:sz w:val="22"/>
          <w:lang w:val="en-US"/>
        </w:rPr>
        <w:instrText xml:space="preserve"> FORMCHECKBOX </w:instrText>
      </w:r>
      <w:r w:rsidR="00985377" w:rsidRPr="00857056">
        <w:rPr>
          <w:sz w:val="22"/>
        </w:rPr>
      </w:r>
      <w:r w:rsidR="00E24E3A">
        <w:rPr>
          <w:sz w:val="22"/>
        </w:rPr>
        <w:fldChar w:fldCharType="separate"/>
      </w:r>
      <w:r w:rsidRPr="00857056">
        <w:rPr>
          <w:sz w:val="22"/>
        </w:rPr>
        <w:fldChar w:fldCharType="end"/>
      </w:r>
      <w:bookmarkEnd w:id="11"/>
      <w:r w:rsidRPr="00985377">
        <w:rPr>
          <w:sz w:val="22"/>
          <w:lang w:val="en-US"/>
        </w:rPr>
        <w:t xml:space="preserve"> 3XL (56)</w:t>
      </w:r>
    </w:p>
    <w:p w14:paraId="1EE9E77F" w14:textId="77777777" w:rsidR="00857056" w:rsidRPr="00985377" w:rsidRDefault="00857056" w:rsidP="00857056">
      <w:pPr>
        <w:rPr>
          <w:sz w:val="22"/>
          <w:lang w:val="en-US"/>
        </w:rPr>
      </w:pPr>
    </w:p>
    <w:p w14:paraId="0E62B993" w14:textId="77777777" w:rsidR="00857056" w:rsidRPr="00857056" w:rsidRDefault="00857056" w:rsidP="00857056">
      <w:pPr>
        <w:outlineLvl w:val="0"/>
        <w:rPr>
          <w:sz w:val="22"/>
        </w:rPr>
      </w:pPr>
      <w:r w:rsidRPr="00857056">
        <w:rPr>
          <w:sz w:val="22"/>
        </w:rPr>
        <w:t>Damengröße</w:t>
      </w:r>
    </w:p>
    <w:p w14:paraId="7C75E5FC" w14:textId="33E20895" w:rsidR="00857056" w:rsidRPr="00985377" w:rsidRDefault="00857056" w:rsidP="00857056">
      <w:pPr>
        <w:ind w:right="-520"/>
        <w:rPr>
          <w:sz w:val="22"/>
          <w:lang w:val="en-US"/>
        </w:rPr>
      </w:pPr>
      <w:r w:rsidRPr="00857056">
        <w:rPr>
          <w:sz w:val="22"/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3"/>
      <w:r w:rsidRPr="00985377">
        <w:rPr>
          <w:sz w:val="22"/>
          <w:lang w:val="en-US"/>
        </w:rPr>
        <w:instrText xml:space="preserve"> FORMCHECKBOX </w:instrText>
      </w:r>
      <w:r w:rsidR="00985377" w:rsidRPr="00857056">
        <w:rPr>
          <w:sz w:val="22"/>
          <w:lang w:val="en-GB"/>
        </w:rPr>
      </w:r>
      <w:r w:rsidR="00E24E3A">
        <w:rPr>
          <w:sz w:val="22"/>
          <w:lang w:val="en-GB"/>
        </w:rPr>
        <w:fldChar w:fldCharType="separate"/>
      </w:r>
      <w:r w:rsidRPr="00857056">
        <w:rPr>
          <w:sz w:val="22"/>
          <w:lang w:val="en-GB"/>
        </w:rPr>
        <w:fldChar w:fldCharType="end"/>
      </w:r>
      <w:bookmarkEnd w:id="12"/>
      <w:r w:rsidRPr="00985377">
        <w:rPr>
          <w:sz w:val="22"/>
          <w:lang w:val="en-US"/>
        </w:rPr>
        <w:t xml:space="preserve"> XS (34)  </w:t>
      </w:r>
      <w:r w:rsidRPr="00857056">
        <w:rPr>
          <w:sz w:val="22"/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4"/>
      <w:r w:rsidRPr="00985377">
        <w:rPr>
          <w:sz w:val="22"/>
          <w:lang w:val="en-US"/>
        </w:rPr>
        <w:instrText xml:space="preserve"> FORMCHECKBOX </w:instrText>
      </w:r>
      <w:r w:rsidR="00985377" w:rsidRPr="00857056">
        <w:rPr>
          <w:sz w:val="22"/>
          <w:lang w:val="en-GB"/>
        </w:rPr>
      </w:r>
      <w:r w:rsidR="00E24E3A">
        <w:rPr>
          <w:sz w:val="22"/>
          <w:lang w:val="en-GB"/>
        </w:rPr>
        <w:fldChar w:fldCharType="separate"/>
      </w:r>
      <w:r w:rsidRPr="00857056">
        <w:rPr>
          <w:sz w:val="22"/>
          <w:lang w:val="en-GB"/>
        </w:rPr>
        <w:fldChar w:fldCharType="end"/>
      </w:r>
      <w:bookmarkEnd w:id="13"/>
      <w:r w:rsidRPr="00985377">
        <w:rPr>
          <w:sz w:val="22"/>
          <w:lang w:val="en-US"/>
        </w:rPr>
        <w:t xml:space="preserve"> S (36/38)  </w:t>
      </w:r>
      <w:r w:rsidRPr="00857056">
        <w:rPr>
          <w:sz w:val="22"/>
          <w:lang w:val="en-GB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5"/>
      <w:r w:rsidRPr="00985377">
        <w:rPr>
          <w:sz w:val="22"/>
          <w:lang w:val="en-US"/>
        </w:rPr>
        <w:instrText xml:space="preserve"> FORMCHECKBOX </w:instrText>
      </w:r>
      <w:r w:rsidR="00985377" w:rsidRPr="00857056">
        <w:rPr>
          <w:sz w:val="22"/>
          <w:lang w:val="en-GB"/>
        </w:rPr>
      </w:r>
      <w:r w:rsidR="00E24E3A">
        <w:rPr>
          <w:sz w:val="22"/>
          <w:lang w:val="en-GB"/>
        </w:rPr>
        <w:fldChar w:fldCharType="separate"/>
      </w:r>
      <w:r w:rsidRPr="00857056">
        <w:rPr>
          <w:sz w:val="22"/>
          <w:lang w:val="en-GB"/>
        </w:rPr>
        <w:fldChar w:fldCharType="end"/>
      </w:r>
      <w:bookmarkEnd w:id="14"/>
      <w:r w:rsidRPr="00985377">
        <w:rPr>
          <w:sz w:val="22"/>
          <w:lang w:val="en-US"/>
        </w:rPr>
        <w:t xml:space="preserve"> M (38/40)  </w:t>
      </w:r>
      <w:r w:rsidRPr="00857056">
        <w:rPr>
          <w:sz w:val="22"/>
          <w:lang w:val="en-GB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6"/>
      <w:r w:rsidRPr="00985377">
        <w:rPr>
          <w:sz w:val="22"/>
          <w:lang w:val="en-US"/>
        </w:rPr>
        <w:instrText xml:space="preserve"> FORMCHECKBOX </w:instrText>
      </w:r>
      <w:r w:rsidR="00985377" w:rsidRPr="00857056">
        <w:rPr>
          <w:sz w:val="22"/>
          <w:lang w:val="en-GB"/>
        </w:rPr>
      </w:r>
      <w:r w:rsidR="00E24E3A">
        <w:rPr>
          <w:sz w:val="22"/>
          <w:lang w:val="en-GB"/>
        </w:rPr>
        <w:fldChar w:fldCharType="separate"/>
      </w:r>
      <w:r w:rsidRPr="00857056">
        <w:rPr>
          <w:sz w:val="22"/>
          <w:lang w:val="en-GB"/>
        </w:rPr>
        <w:fldChar w:fldCharType="end"/>
      </w:r>
      <w:bookmarkEnd w:id="15"/>
      <w:r w:rsidRPr="00985377">
        <w:rPr>
          <w:sz w:val="22"/>
          <w:lang w:val="en-US"/>
        </w:rPr>
        <w:t xml:space="preserve"> L (40/42)  </w:t>
      </w:r>
      <w:r w:rsidRPr="00857056">
        <w:rPr>
          <w:sz w:val="22"/>
          <w:lang w:val="en-GB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7"/>
      <w:r w:rsidRPr="00985377">
        <w:rPr>
          <w:sz w:val="22"/>
          <w:lang w:val="en-US"/>
        </w:rPr>
        <w:instrText xml:space="preserve"> FORMCHECKBOX </w:instrText>
      </w:r>
      <w:r w:rsidR="00985377" w:rsidRPr="00857056">
        <w:rPr>
          <w:sz w:val="22"/>
          <w:lang w:val="en-GB"/>
        </w:rPr>
      </w:r>
      <w:r w:rsidR="00E24E3A">
        <w:rPr>
          <w:sz w:val="22"/>
          <w:lang w:val="en-GB"/>
        </w:rPr>
        <w:fldChar w:fldCharType="separate"/>
      </w:r>
      <w:r w:rsidRPr="00857056">
        <w:rPr>
          <w:sz w:val="22"/>
          <w:lang w:val="en-GB"/>
        </w:rPr>
        <w:fldChar w:fldCharType="end"/>
      </w:r>
      <w:bookmarkEnd w:id="16"/>
      <w:r w:rsidRPr="00985377">
        <w:rPr>
          <w:sz w:val="22"/>
          <w:lang w:val="en-US"/>
        </w:rPr>
        <w:t xml:space="preserve"> XL (42/44)  </w:t>
      </w:r>
      <w:r w:rsidRPr="00857056">
        <w:rPr>
          <w:sz w:val="22"/>
          <w:lang w:val="en-GB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8"/>
      <w:r w:rsidRPr="00985377">
        <w:rPr>
          <w:sz w:val="22"/>
          <w:lang w:val="en-US"/>
        </w:rPr>
        <w:instrText xml:space="preserve"> FORMCHECKBOX </w:instrText>
      </w:r>
      <w:r w:rsidR="00985377" w:rsidRPr="00857056">
        <w:rPr>
          <w:sz w:val="22"/>
          <w:lang w:val="en-GB"/>
        </w:rPr>
      </w:r>
      <w:r w:rsidR="00E24E3A">
        <w:rPr>
          <w:sz w:val="22"/>
          <w:lang w:val="en-GB"/>
        </w:rPr>
        <w:fldChar w:fldCharType="separate"/>
      </w:r>
      <w:r w:rsidRPr="00857056">
        <w:rPr>
          <w:sz w:val="22"/>
          <w:lang w:val="en-GB"/>
        </w:rPr>
        <w:fldChar w:fldCharType="end"/>
      </w:r>
      <w:bookmarkEnd w:id="17"/>
      <w:r w:rsidRPr="00985377">
        <w:rPr>
          <w:sz w:val="22"/>
          <w:lang w:val="en-US"/>
        </w:rPr>
        <w:t xml:space="preserve"> XXL (46)  </w:t>
      </w:r>
      <w:r w:rsidRPr="00857056">
        <w:rPr>
          <w:sz w:val="22"/>
          <w:lang w:val="en-GB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9"/>
      <w:r w:rsidRPr="00985377">
        <w:rPr>
          <w:sz w:val="22"/>
          <w:lang w:val="en-US"/>
        </w:rPr>
        <w:instrText xml:space="preserve"> FORMCHECKBOX </w:instrText>
      </w:r>
      <w:r w:rsidR="00985377" w:rsidRPr="00857056">
        <w:rPr>
          <w:sz w:val="22"/>
          <w:lang w:val="en-GB"/>
        </w:rPr>
      </w:r>
      <w:r w:rsidR="00E24E3A">
        <w:rPr>
          <w:sz w:val="22"/>
          <w:lang w:val="en-GB"/>
        </w:rPr>
        <w:fldChar w:fldCharType="separate"/>
      </w:r>
      <w:r w:rsidRPr="00857056">
        <w:rPr>
          <w:sz w:val="22"/>
          <w:lang w:val="en-GB"/>
        </w:rPr>
        <w:fldChar w:fldCharType="end"/>
      </w:r>
      <w:bookmarkEnd w:id="18"/>
      <w:r w:rsidRPr="00985377">
        <w:rPr>
          <w:sz w:val="22"/>
          <w:lang w:val="en-US"/>
        </w:rPr>
        <w:t xml:space="preserve"> 3XL (48)</w:t>
      </w:r>
    </w:p>
    <w:p w14:paraId="5204ED7B" w14:textId="77777777" w:rsidR="00857056" w:rsidRPr="00985377" w:rsidRDefault="00857056" w:rsidP="00857056">
      <w:pPr>
        <w:ind w:right="-520"/>
        <w:rPr>
          <w:sz w:val="22"/>
          <w:lang w:val="en-US"/>
        </w:rPr>
      </w:pPr>
    </w:p>
    <w:p w14:paraId="2217681E" w14:textId="77777777" w:rsidR="00857056" w:rsidRPr="00857056" w:rsidRDefault="00857056" w:rsidP="00857056">
      <w:pPr>
        <w:ind w:right="-520"/>
        <w:outlineLvl w:val="0"/>
        <w:rPr>
          <w:sz w:val="22"/>
        </w:rPr>
      </w:pPr>
      <w:r w:rsidRPr="00857056">
        <w:rPr>
          <w:sz w:val="22"/>
        </w:rPr>
        <w:t>Kindergröße</w:t>
      </w:r>
    </w:p>
    <w:p w14:paraId="770217F8" w14:textId="080EEB0C" w:rsidR="00857056" w:rsidRPr="00985377" w:rsidRDefault="00857056" w:rsidP="00857056">
      <w:pPr>
        <w:ind w:right="-520"/>
        <w:rPr>
          <w:sz w:val="22"/>
          <w:szCs w:val="23"/>
          <w:lang w:val="en-US"/>
        </w:rPr>
      </w:pPr>
      <w:r w:rsidRPr="00857056">
        <w:rPr>
          <w:sz w:val="22"/>
          <w:szCs w:val="23"/>
          <w:lang w:val="en-GB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0"/>
      <w:r w:rsidRPr="00985377">
        <w:rPr>
          <w:sz w:val="22"/>
          <w:szCs w:val="23"/>
          <w:lang w:val="en-US"/>
        </w:rPr>
        <w:instrText xml:space="preserve"> FORMCHECKBOX </w:instrText>
      </w:r>
      <w:r w:rsidR="00985377" w:rsidRPr="00857056">
        <w:rPr>
          <w:sz w:val="22"/>
          <w:szCs w:val="23"/>
          <w:lang w:val="en-GB"/>
        </w:rPr>
      </w:r>
      <w:r w:rsidR="00E24E3A">
        <w:rPr>
          <w:sz w:val="22"/>
          <w:szCs w:val="23"/>
          <w:lang w:val="en-GB"/>
        </w:rPr>
        <w:fldChar w:fldCharType="separate"/>
      </w:r>
      <w:r w:rsidRPr="00857056">
        <w:rPr>
          <w:sz w:val="22"/>
          <w:szCs w:val="23"/>
          <w:lang w:val="en-GB"/>
        </w:rPr>
        <w:fldChar w:fldCharType="end"/>
      </w:r>
      <w:bookmarkEnd w:id="19"/>
      <w:r w:rsidRPr="00985377">
        <w:rPr>
          <w:sz w:val="22"/>
          <w:szCs w:val="23"/>
          <w:lang w:val="en-US"/>
        </w:rPr>
        <w:t xml:space="preserve"> XS (98/104)  </w:t>
      </w:r>
      <w:r w:rsidRPr="00857056">
        <w:rPr>
          <w:sz w:val="22"/>
          <w:szCs w:val="23"/>
          <w:lang w:val="en-GB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1"/>
      <w:r w:rsidRPr="00985377">
        <w:rPr>
          <w:sz w:val="22"/>
          <w:szCs w:val="23"/>
          <w:lang w:val="en-US"/>
        </w:rPr>
        <w:instrText xml:space="preserve"> FORMCHECKBOX </w:instrText>
      </w:r>
      <w:r w:rsidR="00985377" w:rsidRPr="00857056">
        <w:rPr>
          <w:sz w:val="22"/>
          <w:szCs w:val="23"/>
          <w:lang w:val="en-GB"/>
        </w:rPr>
      </w:r>
      <w:r w:rsidR="00E24E3A">
        <w:rPr>
          <w:sz w:val="22"/>
          <w:szCs w:val="23"/>
          <w:lang w:val="en-GB"/>
        </w:rPr>
        <w:fldChar w:fldCharType="separate"/>
      </w:r>
      <w:r w:rsidRPr="00857056">
        <w:rPr>
          <w:sz w:val="22"/>
          <w:szCs w:val="23"/>
          <w:lang w:val="en-GB"/>
        </w:rPr>
        <w:fldChar w:fldCharType="end"/>
      </w:r>
      <w:bookmarkEnd w:id="20"/>
      <w:r w:rsidRPr="00985377">
        <w:rPr>
          <w:sz w:val="22"/>
          <w:szCs w:val="23"/>
          <w:lang w:val="en-US"/>
        </w:rPr>
        <w:t xml:space="preserve"> S (110/116)  </w:t>
      </w:r>
      <w:r w:rsidRPr="00857056">
        <w:rPr>
          <w:sz w:val="22"/>
          <w:szCs w:val="23"/>
          <w:lang w:val="en-GB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2"/>
      <w:r w:rsidRPr="00985377">
        <w:rPr>
          <w:sz w:val="22"/>
          <w:szCs w:val="23"/>
          <w:lang w:val="en-US"/>
        </w:rPr>
        <w:instrText xml:space="preserve"> FORMCHECKBOX </w:instrText>
      </w:r>
      <w:r w:rsidR="00985377" w:rsidRPr="00857056">
        <w:rPr>
          <w:sz w:val="22"/>
          <w:szCs w:val="23"/>
          <w:lang w:val="en-GB"/>
        </w:rPr>
      </w:r>
      <w:r w:rsidR="00E24E3A">
        <w:rPr>
          <w:sz w:val="22"/>
          <w:szCs w:val="23"/>
          <w:lang w:val="en-GB"/>
        </w:rPr>
        <w:fldChar w:fldCharType="separate"/>
      </w:r>
      <w:r w:rsidRPr="00857056">
        <w:rPr>
          <w:sz w:val="22"/>
          <w:szCs w:val="23"/>
          <w:lang w:val="en-GB"/>
        </w:rPr>
        <w:fldChar w:fldCharType="end"/>
      </w:r>
      <w:bookmarkEnd w:id="21"/>
      <w:r w:rsidRPr="00985377">
        <w:rPr>
          <w:sz w:val="22"/>
          <w:szCs w:val="23"/>
          <w:lang w:val="en-US"/>
        </w:rPr>
        <w:t xml:space="preserve"> M (122/128)  </w:t>
      </w:r>
      <w:r w:rsidRPr="00857056">
        <w:rPr>
          <w:sz w:val="22"/>
          <w:szCs w:val="23"/>
          <w:lang w:val="en-GB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23"/>
      <w:r w:rsidRPr="00985377">
        <w:rPr>
          <w:sz w:val="22"/>
          <w:szCs w:val="23"/>
          <w:lang w:val="en-US"/>
        </w:rPr>
        <w:instrText xml:space="preserve"> FORMCHECKBOX </w:instrText>
      </w:r>
      <w:r w:rsidR="00985377" w:rsidRPr="00857056">
        <w:rPr>
          <w:sz w:val="22"/>
          <w:szCs w:val="23"/>
          <w:lang w:val="en-GB"/>
        </w:rPr>
      </w:r>
      <w:r w:rsidR="00E24E3A">
        <w:rPr>
          <w:sz w:val="22"/>
          <w:szCs w:val="23"/>
          <w:lang w:val="en-GB"/>
        </w:rPr>
        <w:fldChar w:fldCharType="separate"/>
      </w:r>
      <w:r w:rsidRPr="00857056">
        <w:rPr>
          <w:sz w:val="22"/>
          <w:szCs w:val="23"/>
          <w:lang w:val="en-GB"/>
        </w:rPr>
        <w:fldChar w:fldCharType="end"/>
      </w:r>
      <w:bookmarkEnd w:id="22"/>
      <w:r w:rsidRPr="00985377">
        <w:rPr>
          <w:sz w:val="22"/>
          <w:szCs w:val="23"/>
          <w:lang w:val="en-US"/>
        </w:rPr>
        <w:t xml:space="preserve"> L (134/140)  </w:t>
      </w:r>
      <w:r w:rsidRPr="00857056">
        <w:rPr>
          <w:sz w:val="22"/>
          <w:szCs w:val="23"/>
          <w:lang w:val="en-GB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4"/>
      <w:r w:rsidRPr="00985377">
        <w:rPr>
          <w:sz w:val="22"/>
          <w:szCs w:val="23"/>
          <w:lang w:val="en-US"/>
        </w:rPr>
        <w:instrText xml:space="preserve"> FORMCHECKBOX </w:instrText>
      </w:r>
      <w:r w:rsidR="00985377" w:rsidRPr="00857056">
        <w:rPr>
          <w:sz w:val="22"/>
          <w:szCs w:val="23"/>
          <w:lang w:val="en-GB"/>
        </w:rPr>
      </w:r>
      <w:r w:rsidR="00E24E3A">
        <w:rPr>
          <w:sz w:val="22"/>
          <w:szCs w:val="23"/>
          <w:lang w:val="en-GB"/>
        </w:rPr>
        <w:fldChar w:fldCharType="separate"/>
      </w:r>
      <w:r w:rsidRPr="00857056">
        <w:rPr>
          <w:sz w:val="22"/>
          <w:szCs w:val="23"/>
          <w:lang w:val="en-GB"/>
        </w:rPr>
        <w:fldChar w:fldCharType="end"/>
      </w:r>
      <w:bookmarkEnd w:id="23"/>
      <w:r w:rsidRPr="00985377">
        <w:rPr>
          <w:sz w:val="22"/>
          <w:szCs w:val="23"/>
          <w:lang w:val="en-US"/>
        </w:rPr>
        <w:t xml:space="preserve"> XL (146/152)  </w:t>
      </w:r>
      <w:r w:rsidRPr="00857056">
        <w:rPr>
          <w:sz w:val="22"/>
          <w:szCs w:val="23"/>
          <w:lang w:val="en-GB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5"/>
      <w:r w:rsidRPr="00985377">
        <w:rPr>
          <w:sz w:val="22"/>
          <w:szCs w:val="23"/>
          <w:lang w:val="en-US"/>
        </w:rPr>
        <w:instrText xml:space="preserve"> FORMCHECKBOX </w:instrText>
      </w:r>
      <w:r w:rsidR="00985377" w:rsidRPr="00857056">
        <w:rPr>
          <w:sz w:val="22"/>
          <w:szCs w:val="23"/>
          <w:lang w:val="en-GB"/>
        </w:rPr>
      </w:r>
      <w:r w:rsidR="00E24E3A">
        <w:rPr>
          <w:sz w:val="22"/>
          <w:szCs w:val="23"/>
          <w:lang w:val="en-GB"/>
        </w:rPr>
        <w:fldChar w:fldCharType="separate"/>
      </w:r>
      <w:r w:rsidRPr="00857056">
        <w:rPr>
          <w:sz w:val="22"/>
          <w:szCs w:val="23"/>
          <w:lang w:val="en-GB"/>
        </w:rPr>
        <w:fldChar w:fldCharType="end"/>
      </w:r>
      <w:bookmarkEnd w:id="24"/>
      <w:r w:rsidRPr="00985377">
        <w:rPr>
          <w:sz w:val="22"/>
          <w:szCs w:val="23"/>
          <w:lang w:val="en-US"/>
        </w:rPr>
        <w:t xml:space="preserve"> XXL (158/164)</w:t>
      </w:r>
    </w:p>
    <w:p w14:paraId="265E7377" w14:textId="77777777" w:rsidR="00857056" w:rsidRPr="00985377" w:rsidRDefault="00857056" w:rsidP="00857056">
      <w:pPr>
        <w:tabs>
          <w:tab w:val="left" w:pos="3045"/>
        </w:tabs>
        <w:rPr>
          <w:lang w:val="en-US"/>
        </w:rPr>
      </w:pPr>
    </w:p>
    <w:p w14:paraId="03157350" w14:textId="77777777" w:rsidR="00857056" w:rsidRPr="00985377" w:rsidRDefault="00857056" w:rsidP="00857056">
      <w:pPr>
        <w:tabs>
          <w:tab w:val="left" w:pos="3045"/>
        </w:tabs>
        <w:outlineLvl w:val="0"/>
        <w:rPr>
          <w:b/>
          <w:u w:val="single"/>
          <w:lang w:val="en-US"/>
        </w:rPr>
      </w:pPr>
    </w:p>
    <w:p w14:paraId="10806524" w14:textId="5AFBA5D3" w:rsidR="00857056" w:rsidRPr="0054228C" w:rsidRDefault="00857056" w:rsidP="00542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outlineLvl w:val="0"/>
        <w:rPr>
          <w:b/>
        </w:rPr>
      </w:pPr>
      <w:r w:rsidRPr="0054228C">
        <w:rPr>
          <w:b/>
        </w:rPr>
        <w:t>Daten zum GdP-Mitglied / Nichtmitglied</w:t>
      </w:r>
    </w:p>
    <w:p w14:paraId="28B4BF71" w14:textId="77777777" w:rsidR="00857056" w:rsidRPr="002638C6" w:rsidRDefault="00857056" w:rsidP="00857056">
      <w:pPr>
        <w:tabs>
          <w:tab w:val="left" w:pos="3045"/>
        </w:tabs>
        <w:rPr>
          <w:bCs/>
        </w:rPr>
      </w:pPr>
    </w:p>
    <w:p w14:paraId="39210FB8" w14:textId="1BC41E22" w:rsidR="00857056" w:rsidRDefault="00857056" w:rsidP="00857056">
      <w:pPr>
        <w:tabs>
          <w:tab w:val="left" w:pos="3045"/>
        </w:tabs>
        <w:rPr>
          <w:b/>
          <w:bCs/>
        </w:rPr>
      </w:pPr>
      <w:r w:rsidRPr="002638C6">
        <w:rPr>
          <w:bCs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6"/>
      <w:r w:rsidRPr="002638C6">
        <w:rPr>
          <w:bCs/>
        </w:rPr>
        <w:instrText xml:space="preserve"> FORMCHECKBOX </w:instrText>
      </w:r>
      <w:r w:rsidR="00985377" w:rsidRPr="002638C6">
        <w:rPr>
          <w:bCs/>
        </w:rPr>
      </w:r>
      <w:r w:rsidR="00E24E3A">
        <w:rPr>
          <w:bCs/>
        </w:rPr>
        <w:fldChar w:fldCharType="separate"/>
      </w:r>
      <w:r w:rsidRPr="002638C6">
        <w:fldChar w:fldCharType="end"/>
      </w:r>
      <w:bookmarkEnd w:id="25"/>
      <w:r w:rsidRPr="002638C6">
        <w:rPr>
          <w:bCs/>
        </w:rPr>
        <w:t xml:space="preserve"> </w:t>
      </w:r>
      <w:r>
        <w:rPr>
          <w:b/>
          <w:bCs/>
        </w:rPr>
        <w:t>GdP-Mitglied</w:t>
      </w:r>
      <w:r w:rsidRPr="002638C6">
        <w:rPr>
          <w:b/>
          <w:bCs/>
        </w:rPr>
        <w:t xml:space="preserve">     </w:t>
      </w:r>
      <w:r w:rsidRPr="002638C6">
        <w:rPr>
          <w:b/>
          <w:bCs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7"/>
      <w:r w:rsidRPr="002638C6">
        <w:rPr>
          <w:b/>
          <w:bCs/>
        </w:rPr>
        <w:instrText xml:space="preserve"> FORMCHECKBOX </w:instrText>
      </w:r>
      <w:r w:rsidR="00985377" w:rsidRPr="002638C6">
        <w:rPr>
          <w:b/>
          <w:bCs/>
        </w:rPr>
      </w:r>
      <w:r w:rsidR="00E24E3A">
        <w:rPr>
          <w:b/>
          <w:bCs/>
        </w:rPr>
        <w:fldChar w:fldCharType="separate"/>
      </w:r>
      <w:r w:rsidRPr="002638C6">
        <w:fldChar w:fldCharType="end"/>
      </w:r>
      <w:bookmarkEnd w:id="26"/>
      <w:r w:rsidRPr="002638C6">
        <w:rPr>
          <w:b/>
          <w:bCs/>
        </w:rPr>
        <w:t xml:space="preserve"> </w:t>
      </w:r>
      <w:r>
        <w:rPr>
          <w:b/>
          <w:bCs/>
        </w:rPr>
        <w:t>Nichtmitglied</w:t>
      </w:r>
    </w:p>
    <w:p w14:paraId="5698E2F1" w14:textId="42472579" w:rsidR="00857056" w:rsidRDefault="00857056" w:rsidP="00857056">
      <w:pPr>
        <w:tabs>
          <w:tab w:val="left" w:pos="3045"/>
        </w:tabs>
        <w:rPr>
          <w:b/>
          <w:bCs/>
        </w:rPr>
      </w:pPr>
    </w:p>
    <w:p w14:paraId="36CAE317" w14:textId="6F5F9664" w:rsidR="00857056" w:rsidRPr="002638C6" w:rsidRDefault="00857056" w:rsidP="00857056">
      <w:pPr>
        <w:tabs>
          <w:tab w:val="left" w:pos="3045"/>
        </w:tabs>
        <w:outlineLvl w:val="0"/>
        <w:rPr>
          <w:bCs/>
        </w:rPr>
      </w:pPr>
      <w:r w:rsidRPr="002638C6">
        <w:rPr>
          <w:bCs/>
        </w:rPr>
        <w:t xml:space="preserve">Name/Vorname des GdP-Mitglieds:  </w:t>
      </w:r>
      <w:bookmarkStart w:id="27" w:name="Text12"/>
      <w:r w:rsidRPr="002638C6">
        <w:rPr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638C6">
        <w:rPr>
          <w:bCs/>
        </w:rPr>
        <w:instrText xml:space="preserve"> FORMTEXT </w:instrText>
      </w:r>
      <w:r w:rsidRPr="002638C6">
        <w:rPr>
          <w:bCs/>
        </w:rPr>
      </w:r>
      <w:r w:rsidRPr="002638C6">
        <w:rPr>
          <w:bCs/>
        </w:rPr>
        <w:fldChar w:fldCharType="separate"/>
      </w:r>
      <w:r w:rsidR="00985377">
        <w:rPr>
          <w:bCs/>
          <w:noProof/>
        </w:rPr>
        <w:t> </w:t>
      </w:r>
      <w:r w:rsidR="00985377">
        <w:rPr>
          <w:bCs/>
          <w:noProof/>
        </w:rPr>
        <w:t> </w:t>
      </w:r>
      <w:r w:rsidR="00985377">
        <w:rPr>
          <w:bCs/>
          <w:noProof/>
        </w:rPr>
        <w:t> </w:t>
      </w:r>
      <w:r w:rsidR="00985377">
        <w:rPr>
          <w:bCs/>
          <w:noProof/>
        </w:rPr>
        <w:t> </w:t>
      </w:r>
      <w:r w:rsidR="00985377">
        <w:rPr>
          <w:bCs/>
          <w:noProof/>
        </w:rPr>
        <w:t> </w:t>
      </w:r>
      <w:r w:rsidRPr="002638C6">
        <w:fldChar w:fldCharType="end"/>
      </w:r>
      <w:bookmarkEnd w:id="27"/>
    </w:p>
    <w:p w14:paraId="2076A8E6" w14:textId="77777777" w:rsidR="00857056" w:rsidRPr="002638C6" w:rsidRDefault="00857056" w:rsidP="00857056">
      <w:pPr>
        <w:tabs>
          <w:tab w:val="left" w:pos="3045"/>
        </w:tabs>
        <w:rPr>
          <w:bCs/>
        </w:rPr>
      </w:pPr>
      <w:r>
        <w:rPr>
          <w:bCs/>
        </w:rPr>
        <w:t>das angemeldete Kind ist m</w:t>
      </w:r>
      <w:r>
        <w:t>e</w:t>
      </w:r>
      <w:r w:rsidRPr="002638C6">
        <w:rPr>
          <w:bCs/>
        </w:rPr>
        <w:t xml:space="preserve">in/meine </w:t>
      </w:r>
    </w:p>
    <w:p w14:paraId="033A343C" w14:textId="4718111F" w:rsidR="00857056" w:rsidRPr="002638C6" w:rsidRDefault="00857056" w:rsidP="00857056">
      <w:pPr>
        <w:tabs>
          <w:tab w:val="left" w:pos="3045"/>
        </w:tabs>
        <w:rPr>
          <w:bCs/>
        </w:rPr>
      </w:pPr>
      <w:r w:rsidRPr="002638C6">
        <w:rPr>
          <w:bCs/>
        </w:rPr>
        <w:t xml:space="preserve">(z.B. Enkel/Neffe/Nichte/Stiefkind/Tochter/Sohn) </w:t>
      </w:r>
      <w:r w:rsidRPr="002638C6">
        <w:rPr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8" w:name="Text13"/>
      <w:r w:rsidRPr="002638C6">
        <w:rPr>
          <w:bCs/>
        </w:rPr>
        <w:instrText xml:space="preserve"> FORMTEXT </w:instrText>
      </w:r>
      <w:r w:rsidRPr="002638C6">
        <w:rPr>
          <w:bCs/>
        </w:rPr>
      </w:r>
      <w:r w:rsidRPr="002638C6">
        <w:rPr>
          <w:bCs/>
        </w:rPr>
        <w:fldChar w:fldCharType="separate"/>
      </w:r>
      <w:r w:rsidR="00985377">
        <w:rPr>
          <w:bCs/>
          <w:noProof/>
        </w:rPr>
        <w:t> </w:t>
      </w:r>
      <w:r w:rsidR="00985377">
        <w:rPr>
          <w:bCs/>
          <w:noProof/>
        </w:rPr>
        <w:t> </w:t>
      </w:r>
      <w:r w:rsidR="00985377">
        <w:rPr>
          <w:bCs/>
          <w:noProof/>
        </w:rPr>
        <w:t> </w:t>
      </w:r>
      <w:r w:rsidR="00985377">
        <w:rPr>
          <w:bCs/>
          <w:noProof/>
        </w:rPr>
        <w:t> </w:t>
      </w:r>
      <w:r w:rsidR="00985377">
        <w:rPr>
          <w:bCs/>
          <w:noProof/>
        </w:rPr>
        <w:t> </w:t>
      </w:r>
      <w:r w:rsidRPr="002638C6">
        <w:fldChar w:fldCharType="end"/>
      </w:r>
      <w:bookmarkEnd w:id="28"/>
    </w:p>
    <w:p w14:paraId="6AF28982" w14:textId="77777777" w:rsidR="00857056" w:rsidRPr="002638C6" w:rsidRDefault="00857056" w:rsidP="00857056">
      <w:pPr>
        <w:tabs>
          <w:tab w:val="left" w:pos="3045"/>
        </w:tabs>
        <w:rPr>
          <w:bCs/>
        </w:rPr>
      </w:pPr>
    </w:p>
    <w:p w14:paraId="75922468" w14:textId="5AA79640" w:rsidR="00857056" w:rsidRPr="002638C6" w:rsidRDefault="00857056" w:rsidP="00857056">
      <w:pPr>
        <w:tabs>
          <w:tab w:val="left" w:pos="3045"/>
        </w:tabs>
        <w:outlineLvl w:val="0"/>
      </w:pPr>
      <w:r w:rsidRPr="002638C6">
        <w:t>Meine GdP- Mitgliedsnummer:</w:t>
      </w:r>
      <w:bookmarkStart w:id="29" w:name="Text14"/>
      <w:r w:rsidRPr="002638C6">
        <w:fldChar w:fldCharType="begin">
          <w:ffData>
            <w:name w:val="Text14"/>
            <w:enabled/>
            <w:calcOnExit w:val="0"/>
            <w:textInput>
              <w:type w:val="number"/>
              <w:format w:val="0"/>
            </w:textInput>
          </w:ffData>
        </w:fldChar>
      </w:r>
      <w:r w:rsidRPr="002638C6">
        <w:instrText xml:space="preserve"> FORMTEXT </w:instrText>
      </w:r>
      <w:r w:rsidRPr="002638C6">
        <w:fldChar w:fldCharType="separate"/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Pr="002638C6">
        <w:fldChar w:fldCharType="end"/>
      </w:r>
      <w:bookmarkEnd w:id="29"/>
    </w:p>
    <w:p w14:paraId="028B9502" w14:textId="77777777" w:rsidR="00857056" w:rsidRDefault="00857056" w:rsidP="00857056">
      <w:pPr>
        <w:tabs>
          <w:tab w:val="left" w:pos="3045"/>
        </w:tabs>
      </w:pPr>
      <w:r w:rsidRPr="002638C6">
        <w:t xml:space="preserve">(bitte unbedingt angeben, siehe Adressfeld der </w:t>
      </w:r>
      <w:r>
        <w:t xml:space="preserve">Mitgliederzeitschrift </w:t>
      </w:r>
      <w:r w:rsidRPr="002638C6">
        <w:t xml:space="preserve">DEUTSCHE POLIZEI)  </w:t>
      </w:r>
    </w:p>
    <w:p w14:paraId="3E755857" w14:textId="77777777" w:rsidR="00857056" w:rsidRDefault="00857056" w:rsidP="00857056">
      <w:pPr>
        <w:tabs>
          <w:tab w:val="left" w:pos="3045"/>
        </w:tabs>
        <w:rPr>
          <w:b/>
          <w:bCs/>
        </w:rPr>
      </w:pPr>
    </w:p>
    <w:p w14:paraId="6C3719DB" w14:textId="77777777" w:rsidR="00857056" w:rsidRDefault="00857056" w:rsidP="00857056">
      <w:pPr>
        <w:tabs>
          <w:tab w:val="left" w:pos="3045"/>
        </w:tabs>
        <w:outlineLvl w:val="0"/>
        <w:rPr>
          <w:b/>
          <w:u w:val="single"/>
        </w:rPr>
      </w:pPr>
    </w:p>
    <w:p w14:paraId="150F9A86" w14:textId="0FB34A53" w:rsidR="00857056" w:rsidRPr="0054228C" w:rsidRDefault="00857056" w:rsidP="00542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outlineLvl w:val="0"/>
        <w:rPr>
          <w:b/>
        </w:rPr>
      </w:pPr>
      <w:r w:rsidRPr="0054228C">
        <w:rPr>
          <w:b/>
        </w:rPr>
        <w:t>Daten der Eltern / Erziehungsberechtigten</w:t>
      </w:r>
    </w:p>
    <w:p w14:paraId="12A7D0A3" w14:textId="77777777" w:rsidR="00857056" w:rsidRPr="002638C6" w:rsidRDefault="00857056" w:rsidP="00857056">
      <w:pPr>
        <w:tabs>
          <w:tab w:val="left" w:pos="3045"/>
        </w:tabs>
        <w:rPr>
          <w:bCs/>
        </w:rPr>
      </w:pPr>
    </w:p>
    <w:p w14:paraId="4AFBBB68" w14:textId="4760A82C" w:rsidR="00857056" w:rsidRDefault="00857056" w:rsidP="00857056">
      <w:pPr>
        <w:tabs>
          <w:tab w:val="left" w:pos="3045"/>
        </w:tabs>
        <w:outlineLvl w:val="0"/>
      </w:pPr>
      <w:r>
        <w:rPr>
          <w:bCs/>
        </w:rPr>
        <w:t xml:space="preserve">Namen der Eltern bzw. </w:t>
      </w:r>
      <w:r w:rsidRPr="002638C6">
        <w:rPr>
          <w:bCs/>
        </w:rPr>
        <w:t>der</w:t>
      </w:r>
      <w:r>
        <w:rPr>
          <w:bCs/>
        </w:rPr>
        <w:t>/des</w:t>
      </w:r>
      <w:r w:rsidRPr="002638C6">
        <w:rPr>
          <w:bCs/>
        </w:rPr>
        <w:t xml:space="preserve"> Erziehungsberechtigten:</w:t>
      </w:r>
      <w:r w:rsidR="0054228C">
        <w:rPr>
          <w:bCs/>
        </w:rPr>
        <w:t xml:space="preserve"> </w:t>
      </w:r>
      <w:r w:rsidR="0054228C">
        <w:rPr>
          <w:bCs/>
        </w:rPr>
        <w:br/>
      </w:r>
      <w:r w:rsidRPr="002638C6">
        <w:rPr>
          <w:bCs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638C6">
        <w:rPr>
          <w:bCs/>
        </w:rPr>
        <w:instrText xml:space="preserve"> FORMTEXT </w:instrText>
      </w:r>
      <w:r w:rsidRPr="002638C6">
        <w:rPr>
          <w:bCs/>
        </w:rPr>
      </w:r>
      <w:r w:rsidRPr="002638C6">
        <w:rPr>
          <w:bCs/>
        </w:rPr>
        <w:fldChar w:fldCharType="separate"/>
      </w:r>
      <w:r w:rsidR="00985377">
        <w:rPr>
          <w:bCs/>
          <w:noProof/>
        </w:rPr>
        <w:t> </w:t>
      </w:r>
      <w:r w:rsidR="00985377">
        <w:rPr>
          <w:bCs/>
          <w:noProof/>
        </w:rPr>
        <w:t> </w:t>
      </w:r>
      <w:r w:rsidR="00985377">
        <w:rPr>
          <w:bCs/>
          <w:noProof/>
        </w:rPr>
        <w:t> </w:t>
      </w:r>
      <w:r w:rsidR="00985377">
        <w:rPr>
          <w:bCs/>
          <w:noProof/>
        </w:rPr>
        <w:t> </w:t>
      </w:r>
      <w:r w:rsidR="00985377">
        <w:rPr>
          <w:bCs/>
          <w:noProof/>
        </w:rPr>
        <w:t> </w:t>
      </w:r>
      <w:r w:rsidRPr="002638C6">
        <w:fldChar w:fldCharType="end"/>
      </w:r>
      <w:r w:rsidR="0054228C">
        <w:t xml:space="preserve"> </w:t>
      </w:r>
    </w:p>
    <w:p w14:paraId="69491B36" w14:textId="77777777" w:rsidR="00857056" w:rsidRPr="002638C6" w:rsidRDefault="00857056" w:rsidP="00857056">
      <w:pPr>
        <w:tabs>
          <w:tab w:val="left" w:pos="3045"/>
        </w:tabs>
        <w:rPr>
          <w:bCs/>
        </w:rPr>
      </w:pPr>
    </w:p>
    <w:p w14:paraId="34A5C40E" w14:textId="77777777" w:rsidR="00857056" w:rsidRPr="002638C6" w:rsidRDefault="00857056" w:rsidP="00857056">
      <w:pPr>
        <w:tabs>
          <w:tab w:val="left" w:pos="3045"/>
        </w:tabs>
        <w:rPr>
          <w:bCs/>
        </w:rPr>
      </w:pPr>
      <w:r>
        <w:rPr>
          <w:bCs/>
        </w:rPr>
        <w:t xml:space="preserve">Telefonnummern, </w:t>
      </w:r>
      <w:r w:rsidRPr="002638C6">
        <w:rPr>
          <w:bCs/>
        </w:rPr>
        <w:t>über die die Eltern</w:t>
      </w:r>
      <w:r>
        <w:rPr>
          <w:bCs/>
        </w:rPr>
        <w:t>/Erziehungsberechtigten</w:t>
      </w:r>
      <w:r w:rsidRPr="002638C6">
        <w:rPr>
          <w:bCs/>
        </w:rPr>
        <w:t xml:space="preserve"> während der J</w:t>
      </w:r>
      <w:r>
        <w:rPr>
          <w:bCs/>
        </w:rPr>
        <w:t>ugendfreizeit erreichbar sind:</w:t>
      </w:r>
    </w:p>
    <w:p w14:paraId="565F13F8" w14:textId="77777777" w:rsidR="00857056" w:rsidRPr="002638C6" w:rsidRDefault="00857056" w:rsidP="00857056">
      <w:pPr>
        <w:tabs>
          <w:tab w:val="left" w:pos="3045"/>
        </w:tabs>
      </w:pPr>
    </w:p>
    <w:p w14:paraId="16836F9F" w14:textId="1064C28E" w:rsidR="00857056" w:rsidRPr="0054228C" w:rsidRDefault="00857056" w:rsidP="0054228C">
      <w:pPr>
        <w:tabs>
          <w:tab w:val="left" w:pos="3045"/>
        </w:tabs>
        <w:outlineLvl w:val="0"/>
      </w:pPr>
      <w:r w:rsidRPr="002638C6">
        <w:t>Tel.-Nr. 1:</w:t>
      </w:r>
      <w:r w:rsidR="0054228C">
        <w:t xml:space="preserve"> </w:t>
      </w:r>
      <w:r w:rsidRPr="002638C6">
        <w:fldChar w:fldCharType="begin">
          <w:ffData>
            <w:name w:val="Text20"/>
            <w:enabled/>
            <w:calcOnExit w:val="0"/>
            <w:textInput/>
          </w:ffData>
        </w:fldChar>
      </w:r>
      <w:r w:rsidRPr="002638C6">
        <w:instrText xml:space="preserve"> FORMTEXT </w:instrText>
      </w:r>
      <w:r w:rsidRPr="002638C6">
        <w:fldChar w:fldCharType="separate"/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Pr="002638C6">
        <w:fldChar w:fldCharType="end"/>
      </w:r>
      <w:r w:rsidRPr="002638C6">
        <w:t xml:space="preserve"> </w:t>
      </w:r>
    </w:p>
    <w:p w14:paraId="6BD798D4" w14:textId="0386A6E6" w:rsidR="00857056" w:rsidRPr="0054228C" w:rsidRDefault="00857056" w:rsidP="00857056">
      <w:pPr>
        <w:tabs>
          <w:tab w:val="left" w:pos="3045"/>
        </w:tabs>
      </w:pPr>
      <w:r w:rsidRPr="002638C6">
        <w:rPr>
          <w:bCs/>
        </w:rPr>
        <w:t>Tel.-Nr. 2:</w:t>
      </w:r>
      <w:r w:rsidR="0054228C">
        <w:rPr>
          <w:bCs/>
        </w:rPr>
        <w:t xml:space="preserve"> </w:t>
      </w:r>
      <w:r w:rsidRPr="002638C6">
        <w:rPr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2638C6">
        <w:rPr>
          <w:bCs/>
        </w:rPr>
        <w:instrText xml:space="preserve"> FORMTEXT </w:instrText>
      </w:r>
      <w:r w:rsidRPr="002638C6">
        <w:rPr>
          <w:bCs/>
        </w:rPr>
      </w:r>
      <w:r w:rsidRPr="002638C6">
        <w:rPr>
          <w:bCs/>
        </w:rPr>
        <w:fldChar w:fldCharType="separate"/>
      </w:r>
      <w:r w:rsidR="00985377">
        <w:rPr>
          <w:bCs/>
          <w:noProof/>
        </w:rPr>
        <w:t> </w:t>
      </w:r>
      <w:r w:rsidR="00985377">
        <w:rPr>
          <w:bCs/>
          <w:noProof/>
        </w:rPr>
        <w:t> </w:t>
      </w:r>
      <w:r w:rsidR="00985377">
        <w:rPr>
          <w:bCs/>
          <w:noProof/>
        </w:rPr>
        <w:t> </w:t>
      </w:r>
      <w:r w:rsidR="00985377">
        <w:rPr>
          <w:bCs/>
          <w:noProof/>
        </w:rPr>
        <w:t> </w:t>
      </w:r>
      <w:r w:rsidR="00985377">
        <w:rPr>
          <w:bCs/>
          <w:noProof/>
        </w:rPr>
        <w:t> </w:t>
      </w:r>
      <w:r w:rsidRPr="002638C6">
        <w:fldChar w:fldCharType="end"/>
      </w:r>
      <w:r w:rsidRPr="002638C6">
        <w:t xml:space="preserve">    </w:t>
      </w:r>
    </w:p>
    <w:p w14:paraId="490EEB16" w14:textId="0506A07E" w:rsidR="00857056" w:rsidRPr="002638C6" w:rsidRDefault="00857056" w:rsidP="00857056">
      <w:pPr>
        <w:tabs>
          <w:tab w:val="left" w:pos="3045"/>
        </w:tabs>
      </w:pPr>
      <w:r w:rsidRPr="002638C6">
        <w:rPr>
          <w:bCs/>
        </w:rPr>
        <w:t>Emailadresse:</w:t>
      </w:r>
      <w:r w:rsidR="0054228C">
        <w:rPr>
          <w:bCs/>
        </w:rPr>
        <w:t xml:space="preserve"> </w:t>
      </w:r>
      <w:r w:rsidRPr="002638C6">
        <w:rPr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638C6">
        <w:rPr>
          <w:bCs/>
        </w:rPr>
        <w:instrText xml:space="preserve"> FORMTEXT </w:instrText>
      </w:r>
      <w:r w:rsidRPr="002638C6">
        <w:rPr>
          <w:bCs/>
        </w:rPr>
      </w:r>
      <w:r w:rsidRPr="002638C6">
        <w:rPr>
          <w:bCs/>
        </w:rPr>
        <w:fldChar w:fldCharType="separate"/>
      </w:r>
      <w:r w:rsidR="00985377">
        <w:rPr>
          <w:bCs/>
          <w:noProof/>
        </w:rPr>
        <w:t> </w:t>
      </w:r>
      <w:r w:rsidR="00985377">
        <w:rPr>
          <w:bCs/>
          <w:noProof/>
        </w:rPr>
        <w:t> </w:t>
      </w:r>
      <w:r w:rsidR="00985377">
        <w:rPr>
          <w:bCs/>
          <w:noProof/>
        </w:rPr>
        <w:t> </w:t>
      </w:r>
      <w:r w:rsidR="00985377">
        <w:rPr>
          <w:bCs/>
          <w:noProof/>
        </w:rPr>
        <w:t> </w:t>
      </w:r>
      <w:r w:rsidR="00985377">
        <w:rPr>
          <w:bCs/>
          <w:noProof/>
        </w:rPr>
        <w:t> </w:t>
      </w:r>
      <w:r w:rsidRPr="002638C6">
        <w:fldChar w:fldCharType="end"/>
      </w:r>
    </w:p>
    <w:p w14:paraId="5C5D7E63" w14:textId="77777777" w:rsidR="00857056" w:rsidRPr="002638C6" w:rsidRDefault="00857056" w:rsidP="00857056">
      <w:pPr>
        <w:tabs>
          <w:tab w:val="left" w:pos="3045"/>
        </w:tabs>
        <w:rPr>
          <w:bCs/>
        </w:rPr>
      </w:pPr>
    </w:p>
    <w:p w14:paraId="09C67C2D" w14:textId="77777777" w:rsidR="00857056" w:rsidRDefault="00857056" w:rsidP="00857056">
      <w:pPr>
        <w:tabs>
          <w:tab w:val="left" w:pos="3045"/>
        </w:tabs>
        <w:outlineLvl w:val="0"/>
        <w:rPr>
          <w:b/>
          <w:bCs/>
        </w:rPr>
      </w:pPr>
      <w:r>
        <w:rPr>
          <w:b/>
          <w:bCs/>
        </w:rPr>
        <w:t>Bitte teilen Sie Änderungen zeitnah mit – vielen Dank!</w:t>
      </w:r>
    </w:p>
    <w:p w14:paraId="7DE1E150" w14:textId="5D8DBC80" w:rsidR="00857056" w:rsidRDefault="00857056" w:rsidP="00857056">
      <w:pPr>
        <w:tabs>
          <w:tab w:val="left" w:pos="3045"/>
        </w:tabs>
        <w:rPr>
          <w:bCs/>
        </w:rPr>
      </w:pPr>
    </w:p>
    <w:p w14:paraId="7C3120E5" w14:textId="77777777" w:rsidR="00857056" w:rsidRDefault="00857056" w:rsidP="00962798">
      <w:pPr>
        <w:tabs>
          <w:tab w:val="left" w:pos="3045"/>
        </w:tabs>
      </w:pPr>
    </w:p>
    <w:p w14:paraId="27C6E0E7" w14:textId="0ECED90A" w:rsidR="00857056" w:rsidRPr="00D96AC2" w:rsidRDefault="00D96AC2" w:rsidP="00D96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rPr>
          <w:b/>
        </w:rPr>
      </w:pPr>
      <w:r w:rsidRPr="00D96AC2">
        <w:rPr>
          <w:b/>
        </w:rPr>
        <w:t>Daten zur Verpflegung</w:t>
      </w:r>
      <w:r>
        <w:rPr>
          <w:b/>
        </w:rPr>
        <w:t xml:space="preserve"> </w:t>
      </w:r>
    </w:p>
    <w:p w14:paraId="34AF29A0" w14:textId="77777777" w:rsidR="00857056" w:rsidRDefault="00857056" w:rsidP="00962798">
      <w:pPr>
        <w:tabs>
          <w:tab w:val="left" w:pos="3045"/>
        </w:tabs>
      </w:pPr>
    </w:p>
    <w:p w14:paraId="42BEF737" w14:textId="706CEAA8" w:rsidR="00962798" w:rsidRDefault="00962798" w:rsidP="00962798">
      <w:pPr>
        <w:tabs>
          <w:tab w:val="left" w:pos="3045"/>
        </w:tabs>
      </w:pPr>
      <w:r>
        <w:t xml:space="preserve">Ist Ihr Kind </w:t>
      </w:r>
      <w:r w:rsidRPr="00962798">
        <w:t>Vegetarier</w:t>
      </w:r>
      <w:r>
        <w:t xml:space="preserve">?               </w:t>
      </w:r>
      <w:r w:rsidRPr="00962798">
        <w:t xml:space="preserve"> </w:t>
      </w:r>
      <w:r w:rsidRPr="00962798">
        <w:rPr>
          <w:b/>
        </w:rPr>
        <w:t xml:space="preserve">ja  </w:t>
      </w:r>
      <w:bookmarkStart w:id="30" w:name="Kontrollkästchen3"/>
      <w:r w:rsidRPr="00962798">
        <w:rPr>
          <w:b/>
        </w:rPr>
        <w:fldChar w:fldCharType="begin">
          <w:ffData>
            <w:name w:val="Kontrollkästchen3"/>
            <w:enabled/>
            <w:calcOnExit w:val="0"/>
            <w:statusText w:type="autoText" w:val="- SEITE -"/>
            <w:checkBox>
              <w:sizeAuto/>
              <w:default w:val="0"/>
            </w:checkBox>
          </w:ffData>
        </w:fldChar>
      </w:r>
      <w:r w:rsidRPr="00962798">
        <w:rPr>
          <w:b/>
        </w:rPr>
        <w:instrText xml:space="preserve"> FORMCHECKBOX </w:instrText>
      </w:r>
      <w:r w:rsidR="00985377" w:rsidRPr="00962798">
        <w:rPr>
          <w:b/>
        </w:rPr>
      </w:r>
      <w:r w:rsidR="00E24E3A">
        <w:rPr>
          <w:b/>
        </w:rPr>
        <w:fldChar w:fldCharType="separate"/>
      </w:r>
      <w:r w:rsidRPr="00962798">
        <w:fldChar w:fldCharType="end"/>
      </w:r>
      <w:bookmarkEnd w:id="30"/>
      <w:r w:rsidRPr="00962798">
        <w:t xml:space="preserve">             oder                </w:t>
      </w:r>
      <w:r w:rsidR="0044191C">
        <w:t xml:space="preserve">     </w:t>
      </w:r>
      <w:r w:rsidRPr="00962798">
        <w:t xml:space="preserve">       </w:t>
      </w:r>
      <w:r w:rsidRPr="00962798">
        <w:rPr>
          <w:b/>
        </w:rPr>
        <w:t>nein</w:t>
      </w:r>
      <w:r w:rsidRPr="00962798">
        <w:t xml:space="preserve">   </w:t>
      </w:r>
      <w:r w:rsidRPr="00962798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4"/>
      <w:r w:rsidRPr="00962798">
        <w:instrText xml:space="preserve"> FORMCHECKBOX </w:instrText>
      </w:r>
      <w:r w:rsidR="00E24E3A">
        <w:fldChar w:fldCharType="separate"/>
      </w:r>
      <w:r w:rsidRPr="00962798">
        <w:fldChar w:fldCharType="end"/>
      </w:r>
      <w:bookmarkEnd w:id="31"/>
    </w:p>
    <w:p w14:paraId="331EC9D4" w14:textId="77777777" w:rsidR="00962798" w:rsidRDefault="00962798" w:rsidP="00962798">
      <w:pPr>
        <w:tabs>
          <w:tab w:val="left" w:pos="3045"/>
        </w:tabs>
      </w:pPr>
    </w:p>
    <w:p w14:paraId="3F31A37B" w14:textId="11F93A83" w:rsidR="00962798" w:rsidRPr="00962798" w:rsidRDefault="00962798" w:rsidP="00962798">
      <w:pPr>
        <w:tabs>
          <w:tab w:val="left" w:pos="3045"/>
        </w:tabs>
      </w:pPr>
      <w:r>
        <w:t xml:space="preserve">Ist Ihr Kind </w:t>
      </w:r>
      <w:r w:rsidRPr="00962798">
        <w:t>Veg</w:t>
      </w:r>
      <w:r>
        <w:t xml:space="preserve">aner?      </w:t>
      </w:r>
      <w:r w:rsidRPr="00962798">
        <w:t xml:space="preserve">              </w:t>
      </w:r>
      <w:r w:rsidRPr="00962798">
        <w:rPr>
          <w:b/>
        </w:rPr>
        <w:t xml:space="preserve">ja  </w:t>
      </w:r>
      <w:r w:rsidRPr="00962798">
        <w:rPr>
          <w:b/>
        </w:rPr>
        <w:fldChar w:fldCharType="begin">
          <w:ffData>
            <w:name w:val="Kontrollkästchen3"/>
            <w:enabled/>
            <w:calcOnExit w:val="0"/>
            <w:statusText w:type="autoText" w:val="- SEITE -"/>
            <w:checkBox>
              <w:sizeAuto/>
              <w:default w:val="0"/>
            </w:checkBox>
          </w:ffData>
        </w:fldChar>
      </w:r>
      <w:r w:rsidRPr="00962798">
        <w:rPr>
          <w:b/>
        </w:rPr>
        <w:instrText xml:space="preserve"> FORMCHECKBOX </w:instrText>
      </w:r>
      <w:r w:rsidR="00985377" w:rsidRPr="00962798">
        <w:rPr>
          <w:b/>
        </w:rPr>
      </w:r>
      <w:r w:rsidR="00E24E3A">
        <w:rPr>
          <w:b/>
        </w:rPr>
        <w:fldChar w:fldCharType="separate"/>
      </w:r>
      <w:r w:rsidRPr="00962798">
        <w:fldChar w:fldCharType="end"/>
      </w:r>
      <w:r w:rsidRPr="00962798">
        <w:t xml:space="preserve">             oder                            </w:t>
      </w:r>
      <w:r w:rsidRPr="00962798">
        <w:rPr>
          <w:b/>
        </w:rPr>
        <w:t>nein</w:t>
      </w:r>
      <w:r w:rsidRPr="00962798">
        <w:t xml:space="preserve">   </w:t>
      </w:r>
      <w:r w:rsidRPr="0096279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2798">
        <w:instrText xml:space="preserve"> FORMCHECKBOX </w:instrText>
      </w:r>
      <w:r w:rsidR="00E24E3A">
        <w:fldChar w:fldCharType="separate"/>
      </w:r>
      <w:r w:rsidRPr="00962798">
        <w:fldChar w:fldCharType="end"/>
      </w:r>
    </w:p>
    <w:p w14:paraId="1B2BF5DE" w14:textId="77777777" w:rsidR="0044191C" w:rsidRDefault="00962798" w:rsidP="007937B9">
      <w:pPr>
        <w:tabs>
          <w:tab w:val="left" w:pos="3045"/>
        </w:tabs>
        <w:outlineLvl w:val="0"/>
      </w:pPr>
      <w:r>
        <w:t>W</w:t>
      </w:r>
      <w:r w:rsidRPr="00962798">
        <w:t>as darf Ihr Kind nicht essen (z.B. Schweinefleisch/Rindfleisch)</w:t>
      </w:r>
      <w:r>
        <w:t>?</w:t>
      </w:r>
      <w:r w:rsidRPr="00962798">
        <w:t xml:space="preserve"> </w:t>
      </w:r>
      <w:bookmarkStart w:id="32" w:name="Text5"/>
    </w:p>
    <w:bookmarkStart w:id="33" w:name="Text7"/>
    <w:bookmarkEnd w:id="32"/>
    <w:p w14:paraId="67112E6B" w14:textId="5CDBA017" w:rsidR="0044191C" w:rsidRPr="00962798" w:rsidRDefault="0044191C" w:rsidP="00962798">
      <w:pPr>
        <w:tabs>
          <w:tab w:val="left" w:pos="3045"/>
        </w:tabs>
      </w:pPr>
      <w:r w:rsidRPr="00962798">
        <w:fldChar w:fldCharType="begin">
          <w:ffData>
            <w:name w:val="Text7"/>
            <w:enabled/>
            <w:calcOnExit w:val="0"/>
            <w:textInput/>
          </w:ffData>
        </w:fldChar>
      </w:r>
      <w:r w:rsidRPr="00962798">
        <w:instrText xml:space="preserve"> FORMTEXT </w:instrText>
      </w:r>
      <w:r w:rsidRPr="00962798">
        <w:fldChar w:fldCharType="separate"/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Pr="00962798">
        <w:fldChar w:fldCharType="end"/>
      </w:r>
      <w:bookmarkEnd w:id="33"/>
    </w:p>
    <w:p w14:paraId="2B8972E0" w14:textId="77777777" w:rsidR="00962798" w:rsidRPr="00962798" w:rsidRDefault="00962798" w:rsidP="00962798">
      <w:pPr>
        <w:tabs>
          <w:tab w:val="left" w:pos="3045"/>
        </w:tabs>
      </w:pPr>
    </w:p>
    <w:p w14:paraId="620B93A0" w14:textId="77777777" w:rsidR="00D96AC2" w:rsidRDefault="00D96AC2" w:rsidP="00962798">
      <w:pPr>
        <w:tabs>
          <w:tab w:val="left" w:pos="3045"/>
        </w:tabs>
        <w:rPr>
          <w:b/>
        </w:rPr>
      </w:pPr>
    </w:p>
    <w:p w14:paraId="22344AE5" w14:textId="6776AA66" w:rsidR="00D96AC2" w:rsidRDefault="00D96AC2" w:rsidP="00D96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rPr>
          <w:b/>
        </w:rPr>
      </w:pPr>
      <w:r>
        <w:rPr>
          <w:b/>
        </w:rPr>
        <w:lastRenderedPageBreak/>
        <w:t>Daten für Badetage:</w:t>
      </w:r>
    </w:p>
    <w:p w14:paraId="49CE03BD" w14:textId="77777777" w:rsidR="00D96AC2" w:rsidRDefault="00962798" w:rsidP="00962798">
      <w:pPr>
        <w:tabs>
          <w:tab w:val="left" w:pos="3045"/>
        </w:tabs>
        <w:rPr>
          <w:b/>
        </w:rPr>
      </w:pPr>
      <w:r w:rsidRPr="00962798">
        <w:rPr>
          <w:b/>
        </w:rPr>
        <w:tab/>
      </w:r>
      <w:r w:rsidRPr="00962798">
        <w:rPr>
          <w:b/>
        </w:rPr>
        <w:tab/>
      </w:r>
    </w:p>
    <w:p w14:paraId="302DE5C9" w14:textId="597B9DEF" w:rsidR="00962798" w:rsidRPr="00D96AC2" w:rsidRDefault="00962798" w:rsidP="00962798">
      <w:pPr>
        <w:tabs>
          <w:tab w:val="left" w:pos="3045"/>
        </w:tabs>
        <w:rPr>
          <w:b/>
        </w:rPr>
      </w:pPr>
      <w:r w:rsidRPr="00962798">
        <w:rPr>
          <w:b/>
        </w:rPr>
        <w:t xml:space="preserve">Schwimmer    ja </w:t>
      </w:r>
      <w:r w:rsidRPr="00962798">
        <w:rPr>
          <w:b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45"/>
      <w:r w:rsidRPr="00962798">
        <w:rPr>
          <w:b/>
        </w:rPr>
        <w:instrText xml:space="preserve"> FORMCHECKBOX </w:instrText>
      </w:r>
      <w:r w:rsidR="00985377" w:rsidRPr="00962798">
        <w:rPr>
          <w:b/>
        </w:rPr>
      </w:r>
      <w:r w:rsidR="00E24E3A">
        <w:rPr>
          <w:b/>
        </w:rPr>
        <w:fldChar w:fldCharType="separate"/>
      </w:r>
      <w:r w:rsidRPr="00962798">
        <w:fldChar w:fldCharType="end"/>
      </w:r>
      <w:bookmarkEnd w:id="34"/>
      <w:r w:rsidRPr="00962798">
        <w:rPr>
          <w:b/>
        </w:rPr>
        <w:t xml:space="preserve">       nein </w:t>
      </w:r>
      <w:r w:rsidRPr="00962798">
        <w:rPr>
          <w:b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46"/>
      <w:r w:rsidRPr="00962798">
        <w:rPr>
          <w:b/>
        </w:rPr>
        <w:instrText xml:space="preserve"> FORMCHECKBOX </w:instrText>
      </w:r>
      <w:r w:rsidR="00985377" w:rsidRPr="00962798">
        <w:rPr>
          <w:b/>
        </w:rPr>
      </w:r>
      <w:r w:rsidR="00E24E3A">
        <w:rPr>
          <w:b/>
        </w:rPr>
        <w:fldChar w:fldCharType="separate"/>
      </w:r>
      <w:r w:rsidRPr="00962798">
        <w:fldChar w:fldCharType="end"/>
      </w:r>
      <w:bookmarkEnd w:id="35"/>
      <w:r w:rsidRPr="00962798">
        <w:rPr>
          <w:b/>
        </w:rPr>
        <w:tab/>
      </w:r>
      <w:r w:rsidR="00D96AC2">
        <w:rPr>
          <w:b/>
        </w:rPr>
        <w:t xml:space="preserve">       </w:t>
      </w:r>
      <w:r w:rsidRPr="00962798">
        <w:rPr>
          <w:b/>
        </w:rPr>
        <w:t>Nichtschwimmer</w:t>
      </w:r>
      <w:r w:rsidR="00F900CB">
        <w:rPr>
          <w:b/>
        </w:rPr>
        <w:t xml:space="preserve">   </w:t>
      </w:r>
      <w:r w:rsidR="00D96AC2" w:rsidRPr="00962798">
        <w:rPr>
          <w:b/>
        </w:rPr>
        <w:t xml:space="preserve">ja </w:t>
      </w:r>
      <w:r w:rsidR="00D96AC2" w:rsidRPr="00962798">
        <w:rPr>
          <w:b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="00D96AC2" w:rsidRPr="00962798">
        <w:rPr>
          <w:b/>
        </w:rPr>
        <w:instrText xml:space="preserve"> FORMCHECKBOX </w:instrText>
      </w:r>
      <w:r w:rsidR="00985377" w:rsidRPr="00962798">
        <w:rPr>
          <w:b/>
        </w:rPr>
      </w:r>
      <w:r w:rsidR="00E24E3A">
        <w:rPr>
          <w:b/>
        </w:rPr>
        <w:fldChar w:fldCharType="separate"/>
      </w:r>
      <w:r w:rsidR="00D96AC2" w:rsidRPr="00962798">
        <w:fldChar w:fldCharType="end"/>
      </w:r>
      <w:r w:rsidR="00D96AC2" w:rsidRPr="00962798">
        <w:rPr>
          <w:b/>
        </w:rPr>
        <w:t xml:space="preserve">       nein </w:t>
      </w:r>
      <w:r w:rsidR="00D96AC2" w:rsidRPr="00962798">
        <w:rPr>
          <w:b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r w:rsidR="00D96AC2" w:rsidRPr="00962798">
        <w:rPr>
          <w:b/>
        </w:rPr>
        <w:instrText xml:space="preserve"> FORMCHECKBOX </w:instrText>
      </w:r>
      <w:r w:rsidR="00985377" w:rsidRPr="00962798">
        <w:rPr>
          <w:b/>
        </w:rPr>
      </w:r>
      <w:r w:rsidR="00E24E3A">
        <w:rPr>
          <w:b/>
        </w:rPr>
        <w:fldChar w:fldCharType="separate"/>
      </w:r>
      <w:r w:rsidR="00D96AC2" w:rsidRPr="00962798">
        <w:fldChar w:fldCharType="end"/>
      </w:r>
    </w:p>
    <w:p w14:paraId="6BD5285C" w14:textId="77777777" w:rsidR="00F900CB" w:rsidRDefault="00962798" w:rsidP="00962798">
      <w:pPr>
        <w:tabs>
          <w:tab w:val="left" w:pos="3045"/>
        </w:tabs>
      </w:pPr>
      <w:bookmarkStart w:id="36" w:name="Text11"/>
      <w:r w:rsidRPr="00962798">
        <w:tab/>
      </w:r>
      <w:r w:rsidRPr="00962798">
        <w:tab/>
        <w:t xml:space="preserve">           </w:t>
      </w:r>
    </w:p>
    <w:p w14:paraId="6B7A312E" w14:textId="5B6DE18D" w:rsidR="00962798" w:rsidRPr="00962798" w:rsidRDefault="00962798" w:rsidP="00962798">
      <w:pPr>
        <w:tabs>
          <w:tab w:val="left" w:pos="3045"/>
        </w:tabs>
      </w:pPr>
      <w:r w:rsidRPr="00962798">
        <w:t>Bemerkungen:</w:t>
      </w:r>
      <w:r w:rsidRPr="00962798">
        <w:tab/>
      </w:r>
      <w:r w:rsidRPr="00962798">
        <w:fldChar w:fldCharType="begin">
          <w:ffData>
            <w:name w:val="Text11"/>
            <w:enabled/>
            <w:calcOnExit w:val="0"/>
            <w:textInput/>
          </w:ffData>
        </w:fldChar>
      </w:r>
      <w:r w:rsidRPr="00962798">
        <w:instrText xml:space="preserve"> FORMTEXT </w:instrText>
      </w:r>
      <w:r w:rsidRPr="00962798">
        <w:fldChar w:fldCharType="separate"/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Pr="00962798">
        <w:fldChar w:fldCharType="end"/>
      </w:r>
      <w:bookmarkEnd w:id="36"/>
    </w:p>
    <w:p w14:paraId="49BD90F2" w14:textId="77777777" w:rsidR="00962798" w:rsidRPr="00962798" w:rsidRDefault="00962798" w:rsidP="00962798">
      <w:pPr>
        <w:tabs>
          <w:tab w:val="left" w:pos="3045"/>
        </w:tabs>
      </w:pPr>
    </w:p>
    <w:p w14:paraId="086E68A9" w14:textId="5E4F03AF" w:rsidR="00962798" w:rsidRPr="00962798" w:rsidRDefault="00962798" w:rsidP="00962798">
      <w:pPr>
        <w:tabs>
          <w:tab w:val="left" w:pos="3045"/>
        </w:tabs>
      </w:pPr>
      <w:r w:rsidRPr="00962798">
        <w:t>Darf Ihr Kind ins Wasser?</w:t>
      </w:r>
      <w:r w:rsidRPr="00962798">
        <w:tab/>
      </w:r>
      <w:r w:rsidRPr="00962798"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42"/>
      <w:r w:rsidRPr="00962798">
        <w:instrText xml:space="preserve"> FORMCHECKBOX </w:instrText>
      </w:r>
      <w:r w:rsidR="00E24E3A">
        <w:fldChar w:fldCharType="separate"/>
      </w:r>
      <w:r w:rsidRPr="00962798">
        <w:fldChar w:fldCharType="end"/>
      </w:r>
      <w:bookmarkEnd w:id="37"/>
      <w:r w:rsidRPr="00962798">
        <w:t xml:space="preserve"> Badeerlaubnis</w:t>
      </w:r>
    </w:p>
    <w:p w14:paraId="0EB1DF95" w14:textId="67A54509" w:rsidR="00962798" w:rsidRPr="00962798" w:rsidRDefault="00F900CB" w:rsidP="00962798">
      <w:pPr>
        <w:tabs>
          <w:tab w:val="left" w:pos="3045"/>
        </w:tabs>
      </w:pPr>
      <w:r>
        <w:tab/>
      </w:r>
      <w:r w:rsidR="00962798" w:rsidRPr="00962798"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43"/>
      <w:r w:rsidR="00962798" w:rsidRPr="00962798">
        <w:instrText xml:space="preserve"> FORMCHECKBOX </w:instrText>
      </w:r>
      <w:r w:rsidR="00E24E3A">
        <w:fldChar w:fldCharType="separate"/>
      </w:r>
      <w:r w:rsidR="00962798" w:rsidRPr="00962798">
        <w:fldChar w:fldCharType="end"/>
      </w:r>
      <w:bookmarkEnd w:id="38"/>
      <w:r w:rsidR="00962798" w:rsidRPr="00962798">
        <w:t xml:space="preserve"> Schwimmerlaubnis</w:t>
      </w:r>
    </w:p>
    <w:p w14:paraId="58DB15D8" w14:textId="6B76ECB8" w:rsidR="00962798" w:rsidRPr="00962798" w:rsidRDefault="00962798" w:rsidP="00962798">
      <w:pPr>
        <w:tabs>
          <w:tab w:val="left" w:pos="3045"/>
        </w:tabs>
      </w:pPr>
      <w:r w:rsidRPr="00962798">
        <w:tab/>
      </w:r>
      <w:r w:rsidRPr="00962798"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44"/>
      <w:r w:rsidRPr="00962798">
        <w:instrText xml:space="preserve"> FORMCHECKBOX </w:instrText>
      </w:r>
      <w:r w:rsidR="00E24E3A">
        <w:fldChar w:fldCharType="separate"/>
      </w:r>
      <w:r w:rsidRPr="00962798">
        <w:fldChar w:fldCharType="end"/>
      </w:r>
      <w:bookmarkEnd w:id="39"/>
      <w:r w:rsidRPr="00962798">
        <w:t xml:space="preserve"> darf nicht ins Wasser</w:t>
      </w:r>
    </w:p>
    <w:p w14:paraId="67E1DA94" w14:textId="77777777" w:rsidR="00962798" w:rsidRDefault="00962798" w:rsidP="00962798">
      <w:pPr>
        <w:tabs>
          <w:tab w:val="left" w:pos="3045"/>
        </w:tabs>
      </w:pPr>
      <w:r>
        <w:t xml:space="preserve">    </w:t>
      </w:r>
    </w:p>
    <w:p w14:paraId="0D361213" w14:textId="4A8D40A9" w:rsidR="002A2B7C" w:rsidRDefault="002A2B7C" w:rsidP="002638C6">
      <w:pPr>
        <w:tabs>
          <w:tab w:val="left" w:pos="3045"/>
        </w:tabs>
      </w:pPr>
    </w:p>
    <w:p w14:paraId="33D20815" w14:textId="77777777" w:rsidR="00D96AC2" w:rsidRPr="00D96AC2" w:rsidRDefault="00D96AC2" w:rsidP="00D96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rPr>
          <w:b/>
        </w:rPr>
      </w:pPr>
      <w:r w:rsidRPr="00D96AC2">
        <w:rPr>
          <w:b/>
        </w:rPr>
        <w:t>Daten zur Gesundheit:</w:t>
      </w:r>
    </w:p>
    <w:p w14:paraId="1B8CDAA8" w14:textId="77777777" w:rsidR="00D96AC2" w:rsidRDefault="00D96AC2" w:rsidP="00D96AC2">
      <w:pPr>
        <w:tabs>
          <w:tab w:val="left" w:pos="3045"/>
        </w:tabs>
      </w:pPr>
    </w:p>
    <w:p w14:paraId="05AD2E62" w14:textId="77777777" w:rsidR="00D96AC2" w:rsidRPr="00962798" w:rsidRDefault="00D96AC2" w:rsidP="00D96AC2">
      <w:pPr>
        <w:tabs>
          <w:tab w:val="left" w:pos="3045"/>
        </w:tabs>
      </w:pPr>
      <w:r w:rsidRPr="009627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5E69" wp14:editId="2253D696">
                <wp:simplePos x="0" y="0"/>
                <wp:positionH relativeFrom="column">
                  <wp:posOffset>-209550</wp:posOffset>
                </wp:positionH>
                <wp:positionV relativeFrom="paragraph">
                  <wp:posOffset>50165</wp:posOffset>
                </wp:positionV>
                <wp:extent cx="114300" cy="342900"/>
                <wp:effectExtent l="0" t="0" r="0" b="1905"/>
                <wp:wrapNone/>
                <wp:docPr id="1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B4346" id="Rectangle 80" o:spid="_x0000_s1026" style="position:absolute;margin-left:-16.5pt;margin-top:3.95pt;width: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" stroked="f"/>
            </w:pict>
          </mc:Fallback>
        </mc:AlternateContent>
      </w:r>
      <w:r>
        <w:t>H</w:t>
      </w:r>
      <w:r w:rsidRPr="00962798">
        <w:t>at Ihr Kind irgendwelche Krankheiten/ Allergien</w:t>
      </w:r>
      <w:r>
        <w:t>? M</w:t>
      </w:r>
      <w:r w:rsidRPr="00962798">
        <w:t>uss es Medikamente/T</w:t>
      </w:r>
      <w:r>
        <w:t xml:space="preserve">abletten nehmen? Wenn ja was? </w:t>
      </w:r>
      <w:r w:rsidRPr="00962798">
        <w:t>/ warum</w:t>
      </w:r>
      <w:r>
        <w:t>?</w:t>
      </w:r>
      <w:r w:rsidRPr="00962798">
        <w:t xml:space="preserve"> / wie oft</w:t>
      </w:r>
      <w:r>
        <w:t>?</w:t>
      </w:r>
      <w:r w:rsidRPr="00962798">
        <w:t xml:space="preserve"> (bitte detailliert aufschreiben)</w:t>
      </w:r>
    </w:p>
    <w:p w14:paraId="5FD926CA" w14:textId="640CF24F" w:rsidR="00D96AC2" w:rsidRPr="00962798" w:rsidRDefault="00D96AC2" w:rsidP="00D96AC2">
      <w:pPr>
        <w:tabs>
          <w:tab w:val="left" w:pos="3045"/>
        </w:tabs>
      </w:pPr>
      <w:r w:rsidRPr="00962798">
        <w:fldChar w:fldCharType="begin">
          <w:ffData>
            <w:name w:val="Text27"/>
            <w:enabled/>
            <w:calcOnExit w:val="0"/>
            <w:textInput/>
          </w:ffData>
        </w:fldChar>
      </w:r>
      <w:bookmarkStart w:id="40" w:name="Text27"/>
      <w:r w:rsidRPr="00962798">
        <w:instrText xml:space="preserve"> FORMTEXT </w:instrText>
      </w:r>
      <w:r w:rsidRPr="00962798">
        <w:fldChar w:fldCharType="separate"/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Pr="00962798">
        <w:fldChar w:fldCharType="end"/>
      </w:r>
      <w:bookmarkEnd w:id="40"/>
    </w:p>
    <w:p w14:paraId="28B1EE46" w14:textId="2ECC80F1" w:rsidR="00D96AC2" w:rsidRPr="00962798" w:rsidRDefault="00D96AC2" w:rsidP="00D96AC2">
      <w:pPr>
        <w:tabs>
          <w:tab w:val="left" w:pos="3045"/>
        </w:tabs>
      </w:pPr>
      <w:r w:rsidRPr="00962798">
        <w:fldChar w:fldCharType="begin">
          <w:ffData>
            <w:name w:val="Text29"/>
            <w:enabled/>
            <w:calcOnExit w:val="0"/>
            <w:textInput/>
          </w:ffData>
        </w:fldChar>
      </w:r>
      <w:bookmarkStart w:id="41" w:name="Text29"/>
      <w:r w:rsidRPr="00962798">
        <w:instrText xml:space="preserve"> FORMTEXT </w:instrText>
      </w:r>
      <w:r w:rsidRPr="00962798">
        <w:fldChar w:fldCharType="separate"/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Pr="00962798">
        <w:fldChar w:fldCharType="end"/>
      </w:r>
      <w:bookmarkEnd w:id="41"/>
    </w:p>
    <w:p w14:paraId="4D0EB391" w14:textId="7C13DCE6" w:rsidR="00D96AC2" w:rsidRPr="00962798" w:rsidRDefault="00D96AC2" w:rsidP="00D96AC2">
      <w:pPr>
        <w:tabs>
          <w:tab w:val="left" w:pos="3045"/>
        </w:tabs>
      </w:pPr>
      <w:r w:rsidRPr="00962798">
        <w:fldChar w:fldCharType="begin">
          <w:ffData>
            <w:name w:val="Text28"/>
            <w:enabled/>
            <w:calcOnExit w:val="0"/>
            <w:textInput/>
          </w:ffData>
        </w:fldChar>
      </w:r>
      <w:bookmarkStart w:id="42" w:name="Text28"/>
      <w:r w:rsidRPr="00962798">
        <w:instrText xml:space="preserve"> FORMTEXT </w:instrText>
      </w:r>
      <w:r w:rsidRPr="00962798">
        <w:fldChar w:fldCharType="separate"/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Pr="00962798">
        <w:fldChar w:fldCharType="end"/>
      </w:r>
      <w:bookmarkEnd w:id="42"/>
    </w:p>
    <w:p w14:paraId="480BAE19" w14:textId="6A737050" w:rsidR="00D96AC2" w:rsidRPr="00962798" w:rsidRDefault="00D96AC2" w:rsidP="00D96AC2">
      <w:pPr>
        <w:tabs>
          <w:tab w:val="left" w:pos="3045"/>
        </w:tabs>
      </w:pPr>
      <w:r w:rsidRPr="00962798">
        <w:fldChar w:fldCharType="begin">
          <w:ffData>
            <w:name w:val="Text36"/>
            <w:enabled/>
            <w:calcOnExit w:val="0"/>
            <w:textInput/>
          </w:ffData>
        </w:fldChar>
      </w:r>
      <w:bookmarkStart w:id="43" w:name="Text36"/>
      <w:r w:rsidRPr="00962798">
        <w:instrText xml:space="preserve"> FORMTEXT </w:instrText>
      </w:r>
      <w:r w:rsidRPr="00962798">
        <w:fldChar w:fldCharType="separate"/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Pr="00962798">
        <w:fldChar w:fldCharType="end"/>
      </w:r>
      <w:bookmarkEnd w:id="43"/>
    </w:p>
    <w:p w14:paraId="0322C88E" w14:textId="77777777" w:rsidR="00D96AC2" w:rsidRPr="00962798" w:rsidRDefault="00D96AC2" w:rsidP="00D96AC2">
      <w:pPr>
        <w:tabs>
          <w:tab w:val="left" w:pos="3045"/>
        </w:tabs>
      </w:pPr>
    </w:p>
    <w:p w14:paraId="6874B066" w14:textId="77777777" w:rsidR="00D96AC2" w:rsidRPr="00962798" w:rsidRDefault="00D96AC2" w:rsidP="00D96AC2">
      <w:pPr>
        <w:tabs>
          <w:tab w:val="left" w:pos="3045"/>
        </w:tabs>
      </w:pPr>
      <w:r w:rsidRPr="00962798">
        <w:t xml:space="preserve">Hinweise auf besonderes Verhalten/ Auffälligkeiten / </w:t>
      </w:r>
      <w:r>
        <w:t>Informationen über das Kind:</w:t>
      </w:r>
    </w:p>
    <w:bookmarkStart w:id="44" w:name="Text9"/>
    <w:p w14:paraId="5FA01777" w14:textId="72E97C3C" w:rsidR="00D96AC2" w:rsidRPr="00962798" w:rsidRDefault="00D96AC2" w:rsidP="00D96AC2">
      <w:pPr>
        <w:tabs>
          <w:tab w:val="left" w:pos="3045"/>
        </w:tabs>
      </w:pPr>
      <w:r w:rsidRPr="00962798">
        <w:fldChar w:fldCharType="begin">
          <w:ffData>
            <w:name w:val="Text9"/>
            <w:enabled/>
            <w:calcOnExit w:val="0"/>
            <w:textInput/>
          </w:ffData>
        </w:fldChar>
      </w:r>
      <w:r w:rsidRPr="00962798">
        <w:instrText xml:space="preserve"> FORMTEXT </w:instrText>
      </w:r>
      <w:r w:rsidRPr="00962798">
        <w:fldChar w:fldCharType="separate"/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Pr="00962798">
        <w:fldChar w:fldCharType="end"/>
      </w:r>
      <w:bookmarkEnd w:id="44"/>
    </w:p>
    <w:bookmarkStart w:id="45" w:name="Text10"/>
    <w:p w14:paraId="1BB11BFB" w14:textId="6213BA5C" w:rsidR="00D96AC2" w:rsidRPr="00962798" w:rsidRDefault="00D96AC2" w:rsidP="00D96AC2">
      <w:pPr>
        <w:tabs>
          <w:tab w:val="left" w:pos="3045"/>
        </w:tabs>
      </w:pPr>
      <w:r w:rsidRPr="00962798">
        <w:fldChar w:fldCharType="begin">
          <w:ffData>
            <w:name w:val="Text10"/>
            <w:enabled/>
            <w:calcOnExit w:val="0"/>
            <w:textInput/>
          </w:ffData>
        </w:fldChar>
      </w:r>
      <w:r w:rsidRPr="00962798">
        <w:instrText xml:space="preserve"> FORMTEXT </w:instrText>
      </w:r>
      <w:r w:rsidRPr="00962798">
        <w:fldChar w:fldCharType="separate"/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Pr="00962798">
        <w:fldChar w:fldCharType="end"/>
      </w:r>
      <w:bookmarkEnd w:id="45"/>
    </w:p>
    <w:p w14:paraId="748B274D" w14:textId="3EE17DBB" w:rsidR="00D96AC2" w:rsidRPr="00962798" w:rsidRDefault="00D96AC2" w:rsidP="00D96AC2">
      <w:pPr>
        <w:tabs>
          <w:tab w:val="left" w:pos="3045"/>
        </w:tabs>
      </w:pPr>
      <w:r w:rsidRPr="00962798">
        <w:fldChar w:fldCharType="begin">
          <w:ffData>
            <w:name w:val="Text35"/>
            <w:enabled/>
            <w:calcOnExit w:val="0"/>
            <w:textInput/>
          </w:ffData>
        </w:fldChar>
      </w:r>
      <w:bookmarkStart w:id="46" w:name="Text35"/>
      <w:r w:rsidRPr="00962798">
        <w:instrText xml:space="preserve"> FORMTEXT </w:instrText>
      </w:r>
      <w:r w:rsidRPr="00962798">
        <w:fldChar w:fldCharType="separate"/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Pr="00962798">
        <w:fldChar w:fldCharType="end"/>
      </w:r>
      <w:bookmarkEnd w:id="46"/>
    </w:p>
    <w:p w14:paraId="196F9AE1" w14:textId="21A60C1C" w:rsidR="00D96AC2" w:rsidRPr="00962798" w:rsidRDefault="00D96AC2" w:rsidP="00D96AC2">
      <w:pPr>
        <w:tabs>
          <w:tab w:val="left" w:pos="3045"/>
        </w:tabs>
      </w:pPr>
      <w:r w:rsidRPr="00962798">
        <w:fldChar w:fldCharType="begin">
          <w:ffData>
            <w:name w:val="Text37"/>
            <w:enabled/>
            <w:calcOnExit w:val="0"/>
            <w:textInput/>
          </w:ffData>
        </w:fldChar>
      </w:r>
      <w:bookmarkStart w:id="47" w:name="Text37"/>
      <w:r w:rsidRPr="00962798">
        <w:instrText xml:space="preserve"> FORMTEXT </w:instrText>
      </w:r>
      <w:r w:rsidRPr="00962798">
        <w:fldChar w:fldCharType="separate"/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Pr="00962798">
        <w:fldChar w:fldCharType="end"/>
      </w:r>
      <w:bookmarkEnd w:id="47"/>
    </w:p>
    <w:p w14:paraId="6E602835" w14:textId="77777777" w:rsidR="00E45DC0" w:rsidRDefault="00E45DC0" w:rsidP="002638C6">
      <w:pPr>
        <w:tabs>
          <w:tab w:val="left" w:pos="3045"/>
        </w:tabs>
        <w:rPr>
          <w:b/>
          <w:bCs/>
        </w:rPr>
      </w:pPr>
    </w:p>
    <w:p w14:paraId="79F37A21" w14:textId="77777777" w:rsidR="00E45DC0" w:rsidRPr="00D96AC2" w:rsidRDefault="00E45DC0" w:rsidP="00D96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outlineLvl w:val="0"/>
        <w:rPr>
          <w:b/>
          <w:bCs/>
        </w:rPr>
      </w:pPr>
      <w:r w:rsidRPr="00D96AC2">
        <w:rPr>
          <w:b/>
          <w:bCs/>
        </w:rPr>
        <w:t>Versicherungen und Arzt</w:t>
      </w:r>
    </w:p>
    <w:p w14:paraId="0CA12E04" w14:textId="77777777" w:rsidR="00E45DC0" w:rsidRPr="00E45DC0" w:rsidRDefault="00E45DC0" w:rsidP="00E45DC0">
      <w:pPr>
        <w:tabs>
          <w:tab w:val="left" w:pos="3045"/>
        </w:tabs>
        <w:rPr>
          <w:b/>
          <w:bCs/>
          <w:u w:val="single"/>
        </w:rPr>
      </w:pPr>
    </w:p>
    <w:p w14:paraId="1E6F03D5" w14:textId="36F5FC87" w:rsidR="00E45DC0" w:rsidRDefault="00E45DC0" w:rsidP="007937B9">
      <w:pPr>
        <w:tabs>
          <w:tab w:val="left" w:pos="3045"/>
        </w:tabs>
        <w:outlineLvl w:val="0"/>
        <w:rPr>
          <w:bCs/>
        </w:rPr>
      </w:pPr>
      <w:r w:rsidRPr="00E45DC0">
        <w:rPr>
          <w:bCs/>
        </w:rPr>
        <w:t xml:space="preserve">Mein Sohn / meine Tochter ist </w:t>
      </w:r>
      <w:r w:rsidRPr="00E45DC0">
        <w:rPr>
          <w:b/>
          <w:bCs/>
        </w:rPr>
        <w:t>krankenversichert</w:t>
      </w:r>
      <w:r w:rsidRPr="00E45DC0">
        <w:rPr>
          <w:bCs/>
        </w:rPr>
        <w:t xml:space="preserve"> bei: </w:t>
      </w:r>
      <w:r w:rsidRPr="00E45DC0">
        <w:rPr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8" w:name="Text30"/>
      <w:r w:rsidRPr="00E45DC0">
        <w:rPr>
          <w:bCs/>
        </w:rPr>
        <w:instrText xml:space="preserve"> FORMTEXT </w:instrText>
      </w:r>
      <w:r w:rsidRPr="00E45DC0">
        <w:rPr>
          <w:bCs/>
        </w:rPr>
      </w:r>
      <w:r w:rsidRPr="00E45DC0">
        <w:rPr>
          <w:bCs/>
        </w:rPr>
        <w:fldChar w:fldCharType="separate"/>
      </w:r>
      <w:r w:rsidR="00985377">
        <w:rPr>
          <w:bCs/>
          <w:noProof/>
        </w:rPr>
        <w:t> </w:t>
      </w:r>
      <w:r w:rsidR="00985377">
        <w:rPr>
          <w:bCs/>
          <w:noProof/>
        </w:rPr>
        <w:t> </w:t>
      </w:r>
      <w:r w:rsidR="00985377">
        <w:rPr>
          <w:bCs/>
          <w:noProof/>
        </w:rPr>
        <w:t> </w:t>
      </w:r>
      <w:r w:rsidR="00985377">
        <w:rPr>
          <w:bCs/>
          <w:noProof/>
        </w:rPr>
        <w:t> </w:t>
      </w:r>
      <w:r w:rsidR="00985377">
        <w:rPr>
          <w:bCs/>
          <w:noProof/>
        </w:rPr>
        <w:t> </w:t>
      </w:r>
      <w:r w:rsidRPr="00E45DC0">
        <w:rPr>
          <w:bCs/>
        </w:rPr>
        <w:fldChar w:fldCharType="end"/>
      </w:r>
      <w:bookmarkEnd w:id="48"/>
    </w:p>
    <w:p w14:paraId="23F2B495" w14:textId="77777777" w:rsidR="00E45DC0" w:rsidRPr="00E45DC0" w:rsidRDefault="00E45DC0" w:rsidP="00E45DC0">
      <w:pPr>
        <w:tabs>
          <w:tab w:val="left" w:pos="3045"/>
        </w:tabs>
        <w:rPr>
          <w:bCs/>
        </w:rPr>
      </w:pPr>
    </w:p>
    <w:p w14:paraId="3106866E" w14:textId="45AF8898" w:rsidR="00E45DC0" w:rsidRPr="00E45DC0" w:rsidRDefault="00E45DC0" w:rsidP="007937B9">
      <w:pPr>
        <w:tabs>
          <w:tab w:val="left" w:pos="3045"/>
        </w:tabs>
        <w:outlineLvl w:val="0"/>
        <w:rPr>
          <w:bCs/>
        </w:rPr>
      </w:pPr>
      <w:r w:rsidRPr="00E45DC0">
        <w:rPr>
          <w:bCs/>
        </w:rPr>
        <w:t xml:space="preserve">Auf welchen Namen läuft die Versicherung? </w:t>
      </w:r>
      <w:r w:rsidRPr="00E45DC0">
        <w:rPr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9" w:name="Text31"/>
      <w:r w:rsidRPr="00E45DC0">
        <w:rPr>
          <w:bCs/>
        </w:rPr>
        <w:instrText xml:space="preserve"> FORMTEXT </w:instrText>
      </w:r>
      <w:r w:rsidRPr="00E45DC0">
        <w:rPr>
          <w:bCs/>
        </w:rPr>
      </w:r>
      <w:r w:rsidRPr="00E45DC0">
        <w:rPr>
          <w:bCs/>
        </w:rPr>
        <w:fldChar w:fldCharType="separate"/>
      </w:r>
      <w:r w:rsidR="00985377">
        <w:rPr>
          <w:bCs/>
          <w:noProof/>
        </w:rPr>
        <w:t> </w:t>
      </w:r>
      <w:r w:rsidR="00985377">
        <w:rPr>
          <w:bCs/>
          <w:noProof/>
        </w:rPr>
        <w:t> </w:t>
      </w:r>
      <w:r w:rsidR="00985377">
        <w:rPr>
          <w:bCs/>
          <w:noProof/>
        </w:rPr>
        <w:t> </w:t>
      </w:r>
      <w:r w:rsidR="00985377">
        <w:rPr>
          <w:bCs/>
          <w:noProof/>
        </w:rPr>
        <w:t> </w:t>
      </w:r>
      <w:r w:rsidR="00985377">
        <w:rPr>
          <w:bCs/>
          <w:noProof/>
        </w:rPr>
        <w:t> </w:t>
      </w:r>
      <w:r w:rsidRPr="00E45DC0">
        <w:rPr>
          <w:bCs/>
        </w:rPr>
        <w:fldChar w:fldCharType="end"/>
      </w:r>
      <w:bookmarkEnd w:id="49"/>
    </w:p>
    <w:p w14:paraId="625FFCAE" w14:textId="77777777" w:rsidR="00E45DC0" w:rsidRPr="00E45DC0" w:rsidRDefault="00E45DC0" w:rsidP="00E45DC0">
      <w:pPr>
        <w:tabs>
          <w:tab w:val="left" w:pos="3045"/>
        </w:tabs>
        <w:rPr>
          <w:bCs/>
        </w:rPr>
      </w:pPr>
    </w:p>
    <w:p w14:paraId="176D8D6F" w14:textId="4B23C632" w:rsidR="00E45DC0" w:rsidRDefault="00E45DC0" w:rsidP="007937B9">
      <w:pPr>
        <w:tabs>
          <w:tab w:val="left" w:pos="3045"/>
        </w:tabs>
        <w:outlineLvl w:val="0"/>
        <w:rPr>
          <w:bCs/>
        </w:rPr>
      </w:pPr>
      <w:r w:rsidRPr="00E45DC0">
        <w:rPr>
          <w:bCs/>
        </w:rPr>
        <w:t xml:space="preserve">Mein Sohn / meine Tochter ist </w:t>
      </w:r>
      <w:proofErr w:type="gramStart"/>
      <w:r w:rsidRPr="00E45DC0">
        <w:rPr>
          <w:b/>
          <w:bCs/>
        </w:rPr>
        <w:t>Unfall- und Haftpflichtversichert</w:t>
      </w:r>
      <w:proofErr w:type="gramEnd"/>
      <w:r>
        <w:rPr>
          <w:bCs/>
        </w:rPr>
        <w:t xml:space="preserve"> bei:</w:t>
      </w:r>
      <w:r w:rsidRPr="00E45DC0">
        <w:rPr>
          <w:bCs/>
        </w:rPr>
        <w:t xml:space="preserve"> </w:t>
      </w:r>
      <w:r w:rsidRPr="00E45DC0">
        <w:rPr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E45DC0">
        <w:rPr>
          <w:bCs/>
        </w:rPr>
        <w:instrText xml:space="preserve"> FORMTEXT </w:instrText>
      </w:r>
      <w:r w:rsidRPr="00E45DC0">
        <w:rPr>
          <w:bCs/>
        </w:rPr>
      </w:r>
      <w:r w:rsidRPr="00E45DC0">
        <w:rPr>
          <w:bCs/>
        </w:rPr>
        <w:fldChar w:fldCharType="separate"/>
      </w:r>
      <w:r w:rsidR="00985377">
        <w:rPr>
          <w:bCs/>
          <w:noProof/>
        </w:rPr>
        <w:t> </w:t>
      </w:r>
      <w:r w:rsidR="00985377">
        <w:rPr>
          <w:bCs/>
          <w:noProof/>
        </w:rPr>
        <w:t> </w:t>
      </w:r>
      <w:r w:rsidR="00985377">
        <w:rPr>
          <w:bCs/>
          <w:noProof/>
        </w:rPr>
        <w:t> </w:t>
      </w:r>
      <w:r w:rsidR="00985377">
        <w:rPr>
          <w:bCs/>
          <w:noProof/>
        </w:rPr>
        <w:t> </w:t>
      </w:r>
      <w:r w:rsidR="00985377">
        <w:rPr>
          <w:bCs/>
          <w:noProof/>
        </w:rPr>
        <w:t> </w:t>
      </w:r>
      <w:r w:rsidRPr="00E45DC0">
        <w:rPr>
          <w:bCs/>
        </w:rPr>
        <w:fldChar w:fldCharType="end"/>
      </w:r>
    </w:p>
    <w:p w14:paraId="60D79637" w14:textId="77777777" w:rsidR="00E45DC0" w:rsidRPr="00E45DC0" w:rsidRDefault="00E45DC0" w:rsidP="00E45DC0">
      <w:pPr>
        <w:tabs>
          <w:tab w:val="left" w:pos="3045"/>
        </w:tabs>
        <w:rPr>
          <w:bCs/>
        </w:rPr>
      </w:pPr>
    </w:p>
    <w:p w14:paraId="49AAB357" w14:textId="1680C029" w:rsidR="00E45DC0" w:rsidRPr="00E45DC0" w:rsidRDefault="00E45DC0" w:rsidP="007937B9">
      <w:pPr>
        <w:tabs>
          <w:tab w:val="left" w:pos="3045"/>
        </w:tabs>
        <w:outlineLvl w:val="0"/>
        <w:rPr>
          <w:bCs/>
        </w:rPr>
      </w:pPr>
      <w:r w:rsidRPr="00E45DC0">
        <w:rPr>
          <w:bCs/>
        </w:rPr>
        <w:t xml:space="preserve">Auf welchen Namen läuft die Versicherung? </w:t>
      </w:r>
      <w:r w:rsidRPr="00E45DC0">
        <w:rPr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0" w:name="Text33"/>
      <w:r w:rsidRPr="00E45DC0">
        <w:rPr>
          <w:bCs/>
        </w:rPr>
        <w:instrText xml:space="preserve"> FORMTEXT </w:instrText>
      </w:r>
      <w:r w:rsidRPr="00E45DC0">
        <w:rPr>
          <w:bCs/>
        </w:rPr>
      </w:r>
      <w:r w:rsidRPr="00E45DC0">
        <w:rPr>
          <w:bCs/>
        </w:rPr>
        <w:fldChar w:fldCharType="separate"/>
      </w:r>
      <w:r w:rsidR="00985377">
        <w:rPr>
          <w:bCs/>
          <w:noProof/>
        </w:rPr>
        <w:t> </w:t>
      </w:r>
      <w:r w:rsidR="00985377">
        <w:rPr>
          <w:bCs/>
          <w:noProof/>
        </w:rPr>
        <w:t> </w:t>
      </w:r>
      <w:r w:rsidR="00985377">
        <w:rPr>
          <w:bCs/>
          <w:noProof/>
        </w:rPr>
        <w:t> </w:t>
      </w:r>
      <w:r w:rsidR="00985377">
        <w:rPr>
          <w:bCs/>
          <w:noProof/>
        </w:rPr>
        <w:t> </w:t>
      </w:r>
      <w:r w:rsidR="00985377">
        <w:rPr>
          <w:bCs/>
          <w:noProof/>
        </w:rPr>
        <w:t> </w:t>
      </w:r>
      <w:r w:rsidRPr="00E45DC0">
        <w:rPr>
          <w:bCs/>
        </w:rPr>
        <w:fldChar w:fldCharType="end"/>
      </w:r>
      <w:bookmarkEnd w:id="50"/>
    </w:p>
    <w:p w14:paraId="376D31AE" w14:textId="77777777" w:rsidR="00E45DC0" w:rsidRPr="00E45DC0" w:rsidRDefault="00E45DC0" w:rsidP="00E45DC0">
      <w:pPr>
        <w:tabs>
          <w:tab w:val="left" w:pos="3045"/>
        </w:tabs>
        <w:rPr>
          <w:bCs/>
        </w:rPr>
      </w:pPr>
    </w:p>
    <w:p w14:paraId="7317A897" w14:textId="0F74C806" w:rsidR="00E45DC0" w:rsidRDefault="00E45DC0" w:rsidP="007937B9">
      <w:pPr>
        <w:tabs>
          <w:tab w:val="left" w:pos="3045"/>
        </w:tabs>
        <w:outlineLvl w:val="0"/>
        <w:rPr>
          <w:bCs/>
        </w:rPr>
      </w:pPr>
      <w:r w:rsidRPr="00E45DC0">
        <w:rPr>
          <w:bCs/>
        </w:rPr>
        <w:t xml:space="preserve">Unser </w:t>
      </w:r>
      <w:r w:rsidRPr="00E45DC0">
        <w:rPr>
          <w:b/>
          <w:bCs/>
        </w:rPr>
        <w:t>Hausarzt</w:t>
      </w:r>
      <w:r w:rsidRPr="00E45DC0">
        <w:rPr>
          <w:bCs/>
        </w:rPr>
        <w:t xml:space="preserve"> ist (Name, Anschrift): </w:t>
      </w:r>
      <w:r w:rsidRPr="00E45DC0">
        <w:rPr>
          <w:bCs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1" w:name="Text34"/>
      <w:r w:rsidRPr="00E45DC0">
        <w:rPr>
          <w:bCs/>
        </w:rPr>
        <w:instrText xml:space="preserve"> FORMTEXT </w:instrText>
      </w:r>
      <w:r w:rsidRPr="00E45DC0">
        <w:rPr>
          <w:bCs/>
        </w:rPr>
      </w:r>
      <w:r w:rsidRPr="00E45DC0">
        <w:rPr>
          <w:bCs/>
        </w:rPr>
        <w:fldChar w:fldCharType="separate"/>
      </w:r>
      <w:r w:rsidR="00985377">
        <w:rPr>
          <w:bCs/>
          <w:noProof/>
        </w:rPr>
        <w:t> </w:t>
      </w:r>
      <w:r w:rsidR="00985377">
        <w:rPr>
          <w:bCs/>
          <w:noProof/>
        </w:rPr>
        <w:t> </w:t>
      </w:r>
      <w:r w:rsidR="00985377">
        <w:rPr>
          <w:bCs/>
          <w:noProof/>
        </w:rPr>
        <w:t> </w:t>
      </w:r>
      <w:r w:rsidR="00985377">
        <w:rPr>
          <w:bCs/>
          <w:noProof/>
        </w:rPr>
        <w:t> </w:t>
      </w:r>
      <w:r w:rsidR="00985377">
        <w:rPr>
          <w:bCs/>
          <w:noProof/>
        </w:rPr>
        <w:t> </w:t>
      </w:r>
      <w:r w:rsidRPr="00E45DC0">
        <w:rPr>
          <w:bCs/>
        </w:rPr>
        <w:fldChar w:fldCharType="end"/>
      </w:r>
      <w:bookmarkEnd w:id="51"/>
    </w:p>
    <w:p w14:paraId="63C6DCAA" w14:textId="77777777" w:rsidR="0054228C" w:rsidRPr="00E45DC0" w:rsidRDefault="0054228C" w:rsidP="007937B9">
      <w:pPr>
        <w:tabs>
          <w:tab w:val="left" w:pos="3045"/>
        </w:tabs>
        <w:outlineLvl w:val="0"/>
        <w:rPr>
          <w:bCs/>
        </w:rPr>
      </w:pPr>
    </w:p>
    <w:p w14:paraId="6A6DD9A1" w14:textId="77777777" w:rsidR="002638C6" w:rsidRDefault="002638C6" w:rsidP="00962798">
      <w:pPr>
        <w:tabs>
          <w:tab w:val="left" w:pos="3045"/>
        </w:tabs>
      </w:pPr>
    </w:p>
    <w:p w14:paraId="1342E68F" w14:textId="77777777" w:rsidR="00E45DC0" w:rsidRPr="00D96AC2" w:rsidRDefault="00E45DC0" w:rsidP="00D96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outlineLvl w:val="0"/>
        <w:rPr>
          <w:b/>
        </w:rPr>
      </w:pPr>
      <w:r w:rsidRPr="00D96AC2">
        <w:rPr>
          <w:b/>
        </w:rPr>
        <w:t>Krankheiten / Impfungen</w:t>
      </w:r>
    </w:p>
    <w:p w14:paraId="0893B31A" w14:textId="77777777" w:rsidR="00E45DC0" w:rsidRPr="00E45DC0" w:rsidRDefault="00E45DC0" w:rsidP="00E45DC0">
      <w:pPr>
        <w:tabs>
          <w:tab w:val="left" w:pos="3045"/>
        </w:tabs>
        <w:rPr>
          <w:b/>
          <w:u w:val="single"/>
        </w:rPr>
      </w:pPr>
    </w:p>
    <w:p w14:paraId="254A93EF" w14:textId="77777777" w:rsidR="00E45DC0" w:rsidRDefault="00E45DC0" w:rsidP="00E45DC0">
      <w:pPr>
        <w:tabs>
          <w:tab w:val="left" w:pos="3045"/>
        </w:tabs>
      </w:pPr>
      <w:r w:rsidRPr="00E45DC0">
        <w:t xml:space="preserve">Ich versichere, dass mein Sohn / meine Tochter meines Wissens nach frei von </w:t>
      </w:r>
    </w:p>
    <w:p w14:paraId="391A0719" w14:textId="30E676C6" w:rsidR="00E45DC0" w:rsidRPr="00E45DC0" w:rsidRDefault="00E45DC0" w:rsidP="00E45DC0">
      <w:pPr>
        <w:tabs>
          <w:tab w:val="left" w:pos="3045"/>
        </w:tabs>
      </w:pPr>
      <w:r w:rsidRPr="00E45DC0">
        <w:t xml:space="preserve">ansteckenden </w:t>
      </w:r>
      <w:r>
        <w:t>Krankheiten ist</w:t>
      </w:r>
      <w:r>
        <w:tab/>
      </w:r>
      <w:r w:rsidRPr="00E45DC0">
        <w:t xml:space="preserve">        </w:t>
      </w:r>
      <w:r>
        <w:tab/>
      </w:r>
      <w:r w:rsidRPr="00E45DC0">
        <w:t xml:space="preserve"> </w:t>
      </w:r>
      <w:r w:rsidRPr="00E45DC0"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38"/>
      <w:r w:rsidRPr="00E45DC0">
        <w:instrText xml:space="preserve"> FORMCHECKBOX </w:instrText>
      </w:r>
      <w:r w:rsidR="00E24E3A">
        <w:fldChar w:fldCharType="separate"/>
      </w:r>
      <w:r w:rsidRPr="00E45DC0">
        <w:fldChar w:fldCharType="end"/>
      </w:r>
      <w:bookmarkEnd w:id="52"/>
      <w:r>
        <w:t xml:space="preserve"> </w:t>
      </w:r>
      <w:r w:rsidR="00D96AC2">
        <w:t xml:space="preserve"> </w:t>
      </w:r>
      <w:r>
        <w:t>ja</w:t>
      </w:r>
      <w:r>
        <w:tab/>
      </w:r>
      <w:r>
        <w:tab/>
      </w:r>
      <w:r w:rsidRPr="00E45DC0">
        <w:t xml:space="preserve">  </w:t>
      </w:r>
      <w:r w:rsidRPr="00E45DC0"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39"/>
      <w:r w:rsidRPr="00E45DC0">
        <w:instrText xml:space="preserve"> FORMCHECKBOX </w:instrText>
      </w:r>
      <w:r w:rsidR="00E24E3A">
        <w:fldChar w:fldCharType="separate"/>
      </w:r>
      <w:r w:rsidRPr="00E45DC0">
        <w:fldChar w:fldCharType="end"/>
      </w:r>
      <w:bookmarkEnd w:id="53"/>
      <w:r>
        <w:t xml:space="preserve">  nein</w:t>
      </w:r>
      <w:r w:rsidRPr="00E45DC0">
        <w:t xml:space="preserve">          </w:t>
      </w:r>
    </w:p>
    <w:p w14:paraId="368F2AAA" w14:textId="77777777" w:rsidR="00E45DC0" w:rsidRPr="00E45DC0" w:rsidRDefault="00E45DC0" w:rsidP="00E45DC0">
      <w:pPr>
        <w:tabs>
          <w:tab w:val="left" w:pos="3045"/>
        </w:tabs>
      </w:pPr>
      <w:r>
        <w:tab/>
      </w:r>
    </w:p>
    <w:p w14:paraId="0F618176" w14:textId="7B19F796" w:rsidR="00E45DC0" w:rsidRDefault="00E45DC0" w:rsidP="00E45DC0">
      <w:pPr>
        <w:tabs>
          <w:tab w:val="left" w:pos="3045"/>
        </w:tabs>
      </w:pPr>
      <w:r w:rsidRPr="00E45DC0">
        <w:t xml:space="preserve">Ist Ihr Kind gegen Tetanus geimpft? </w:t>
      </w:r>
      <w:r>
        <w:tab/>
      </w:r>
      <w:r w:rsidR="00D96AC2">
        <w:t xml:space="preserve"> </w:t>
      </w:r>
      <w:r w:rsidRPr="00E45DC0"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40"/>
      <w:r w:rsidRPr="00E45DC0">
        <w:instrText xml:space="preserve"> FORMCHECKBOX </w:instrText>
      </w:r>
      <w:r w:rsidR="00E24E3A">
        <w:fldChar w:fldCharType="separate"/>
      </w:r>
      <w:r w:rsidRPr="00E45DC0">
        <w:fldChar w:fldCharType="end"/>
      </w:r>
      <w:bookmarkEnd w:id="54"/>
      <w:r w:rsidRPr="00E45DC0">
        <w:t xml:space="preserve"> </w:t>
      </w:r>
      <w:r w:rsidR="00D96AC2">
        <w:t xml:space="preserve"> </w:t>
      </w:r>
      <w:r w:rsidRPr="00E45DC0">
        <w:t>ja</w:t>
      </w:r>
      <w:r w:rsidRPr="00E45DC0">
        <w:tab/>
      </w:r>
      <w:r w:rsidRPr="00E45DC0">
        <w:tab/>
      </w:r>
      <w:r w:rsidR="00D96AC2">
        <w:t xml:space="preserve">  </w:t>
      </w:r>
      <w:r w:rsidRPr="00E45DC0"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41"/>
      <w:r w:rsidRPr="00E45DC0">
        <w:instrText xml:space="preserve"> FORMCHECKBOX </w:instrText>
      </w:r>
      <w:r w:rsidR="00E24E3A">
        <w:fldChar w:fldCharType="separate"/>
      </w:r>
      <w:r w:rsidRPr="00E45DC0">
        <w:fldChar w:fldCharType="end"/>
      </w:r>
      <w:bookmarkEnd w:id="55"/>
      <w:r w:rsidRPr="00E45DC0">
        <w:t xml:space="preserve"> </w:t>
      </w:r>
      <w:r w:rsidR="00D96AC2">
        <w:t xml:space="preserve"> </w:t>
      </w:r>
      <w:r w:rsidRPr="00E45DC0">
        <w:t>n</w:t>
      </w:r>
      <w:r w:rsidR="00D96AC2">
        <w:t>ein</w:t>
      </w:r>
    </w:p>
    <w:p w14:paraId="0534E1CC" w14:textId="7D422BBF" w:rsidR="0054228C" w:rsidRDefault="0054228C" w:rsidP="00E45DC0">
      <w:pPr>
        <w:tabs>
          <w:tab w:val="left" w:pos="3045"/>
        </w:tabs>
      </w:pPr>
    </w:p>
    <w:p w14:paraId="6E9532E6" w14:textId="77777777" w:rsidR="00145090" w:rsidRDefault="00145090" w:rsidP="00E45DC0">
      <w:pPr>
        <w:tabs>
          <w:tab w:val="left" w:pos="3045"/>
        </w:tabs>
      </w:pPr>
    </w:p>
    <w:p w14:paraId="2AB04D95" w14:textId="77777777" w:rsidR="00E45DC0" w:rsidRPr="00D96AC2" w:rsidRDefault="00E45DC0" w:rsidP="00D96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045"/>
        </w:tabs>
        <w:outlineLvl w:val="0"/>
        <w:rPr>
          <w:b/>
        </w:rPr>
      </w:pPr>
      <w:r w:rsidRPr="00D96AC2">
        <w:rPr>
          <w:b/>
        </w:rPr>
        <w:lastRenderedPageBreak/>
        <w:t>Anreise des Kindes zur Jugendfreizeit:</w:t>
      </w:r>
    </w:p>
    <w:p w14:paraId="489D0C12" w14:textId="77777777" w:rsidR="00E45DC0" w:rsidRPr="00E45DC0" w:rsidRDefault="00E45DC0" w:rsidP="00E45DC0">
      <w:pPr>
        <w:tabs>
          <w:tab w:val="left" w:pos="3045"/>
        </w:tabs>
      </w:pPr>
    </w:p>
    <w:p w14:paraId="4BE4D831" w14:textId="576EB934" w:rsidR="00E45DC0" w:rsidRPr="00E45DC0" w:rsidRDefault="00E45DC0" w:rsidP="00E45DC0">
      <w:pPr>
        <w:numPr>
          <w:ilvl w:val="0"/>
          <w:numId w:val="46"/>
        </w:numPr>
        <w:tabs>
          <w:tab w:val="left" w:pos="720"/>
          <w:tab w:val="left" w:pos="3045"/>
        </w:tabs>
      </w:pPr>
      <w:r w:rsidRPr="00E45DC0">
        <w:rPr>
          <w:b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28"/>
      <w:r w:rsidRPr="00E45DC0">
        <w:rPr>
          <w:b/>
        </w:rPr>
        <w:instrText xml:space="preserve"> FORMCHECKBOX </w:instrText>
      </w:r>
      <w:r w:rsidR="00985377" w:rsidRPr="00E45DC0">
        <w:rPr>
          <w:b/>
        </w:rPr>
      </w:r>
      <w:r w:rsidR="00E24E3A">
        <w:rPr>
          <w:b/>
        </w:rPr>
        <w:fldChar w:fldCharType="separate"/>
      </w:r>
      <w:r w:rsidRPr="00E45DC0">
        <w:fldChar w:fldCharType="end"/>
      </w:r>
      <w:bookmarkEnd w:id="56"/>
      <w:r w:rsidRPr="00E45DC0">
        <w:rPr>
          <w:b/>
        </w:rPr>
        <w:t xml:space="preserve"> </w:t>
      </w:r>
      <w:r w:rsidRPr="00E45DC0">
        <w:t xml:space="preserve"> Selbstanreise</w:t>
      </w:r>
    </w:p>
    <w:p w14:paraId="2546BED9" w14:textId="6D98CBB3" w:rsidR="00E45DC0" w:rsidRPr="00E45DC0" w:rsidRDefault="00E45DC0" w:rsidP="00E45DC0">
      <w:pPr>
        <w:numPr>
          <w:ilvl w:val="0"/>
          <w:numId w:val="46"/>
        </w:numPr>
        <w:tabs>
          <w:tab w:val="left" w:pos="720"/>
          <w:tab w:val="left" w:pos="3045"/>
        </w:tabs>
      </w:pPr>
      <w:r w:rsidRPr="00E45DC0"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29"/>
      <w:r w:rsidRPr="00E45DC0">
        <w:instrText xml:space="preserve"> FORMCHECKBOX </w:instrText>
      </w:r>
      <w:r w:rsidR="00E24E3A">
        <w:fldChar w:fldCharType="separate"/>
      </w:r>
      <w:r w:rsidRPr="00E45DC0">
        <w:fldChar w:fldCharType="end"/>
      </w:r>
      <w:bookmarkEnd w:id="57"/>
      <w:r w:rsidRPr="00E45DC0">
        <w:t xml:space="preserve">  Fahrgemeinschaft mit </w:t>
      </w:r>
      <w:r w:rsidRPr="00E45DC0">
        <w:fldChar w:fldCharType="begin">
          <w:ffData>
            <w:name w:val="Text25"/>
            <w:enabled/>
            <w:calcOnExit w:val="0"/>
            <w:textInput/>
          </w:ffData>
        </w:fldChar>
      </w:r>
      <w:bookmarkStart w:id="58" w:name="Text25"/>
      <w:r w:rsidRPr="00E45DC0">
        <w:instrText xml:space="preserve"> FORMTEXT </w:instrText>
      </w:r>
      <w:r w:rsidRPr="00E45DC0">
        <w:fldChar w:fldCharType="separate"/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Pr="00E45DC0">
        <w:fldChar w:fldCharType="end"/>
      </w:r>
      <w:bookmarkEnd w:id="58"/>
    </w:p>
    <w:p w14:paraId="261445A7" w14:textId="2277AF79" w:rsidR="00E45DC0" w:rsidRPr="00E45DC0" w:rsidRDefault="00E45DC0" w:rsidP="00E45DC0">
      <w:pPr>
        <w:numPr>
          <w:ilvl w:val="0"/>
          <w:numId w:val="46"/>
        </w:numPr>
        <w:tabs>
          <w:tab w:val="left" w:pos="720"/>
          <w:tab w:val="left" w:pos="3045"/>
        </w:tabs>
      </w:pPr>
      <w:r w:rsidRPr="00E45DC0">
        <w:rPr>
          <w:b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30"/>
      <w:r w:rsidRPr="00E45DC0">
        <w:rPr>
          <w:b/>
        </w:rPr>
        <w:instrText xml:space="preserve"> FORMCHECKBOX </w:instrText>
      </w:r>
      <w:r w:rsidR="00985377" w:rsidRPr="00E45DC0">
        <w:rPr>
          <w:b/>
        </w:rPr>
      </w:r>
      <w:r w:rsidR="00E24E3A">
        <w:rPr>
          <w:b/>
        </w:rPr>
        <w:fldChar w:fldCharType="separate"/>
      </w:r>
      <w:r w:rsidRPr="00E45DC0">
        <w:fldChar w:fldCharType="end"/>
      </w:r>
      <w:bookmarkEnd w:id="59"/>
      <w:r w:rsidRPr="00E45DC0">
        <w:rPr>
          <w:b/>
        </w:rPr>
        <w:t xml:space="preserve">  </w:t>
      </w:r>
      <w:r w:rsidRPr="00E45DC0">
        <w:rPr>
          <w:bCs/>
        </w:rPr>
        <w:t>Anreise Bus oder</w:t>
      </w:r>
      <w:r w:rsidRPr="00E45DC0">
        <w:rPr>
          <w:b/>
        </w:rPr>
        <w:t xml:space="preserve"> </w:t>
      </w:r>
      <w:r w:rsidRPr="00E45DC0">
        <w:rPr>
          <w:b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31"/>
      <w:r w:rsidRPr="00E45DC0">
        <w:rPr>
          <w:b/>
        </w:rPr>
        <w:instrText xml:space="preserve"> FORMCHECKBOX </w:instrText>
      </w:r>
      <w:r w:rsidR="00985377" w:rsidRPr="00E45DC0">
        <w:rPr>
          <w:b/>
        </w:rPr>
      </w:r>
      <w:r w:rsidR="00E24E3A">
        <w:rPr>
          <w:b/>
        </w:rPr>
        <w:fldChar w:fldCharType="separate"/>
      </w:r>
      <w:r w:rsidRPr="00E45DC0">
        <w:fldChar w:fldCharType="end"/>
      </w:r>
      <w:bookmarkEnd w:id="60"/>
      <w:r w:rsidRPr="00E45DC0">
        <w:rPr>
          <w:b/>
        </w:rPr>
        <w:t xml:space="preserve">  </w:t>
      </w:r>
      <w:r w:rsidRPr="00E45DC0">
        <w:rPr>
          <w:bCs/>
        </w:rPr>
        <w:t>Rückreise Bus</w:t>
      </w:r>
    </w:p>
    <w:p w14:paraId="72C0E1B2" w14:textId="091F7936" w:rsidR="00E45DC0" w:rsidRPr="00E45DC0" w:rsidRDefault="00E45DC0" w:rsidP="00E45DC0">
      <w:pPr>
        <w:numPr>
          <w:ilvl w:val="0"/>
          <w:numId w:val="46"/>
        </w:numPr>
        <w:tabs>
          <w:tab w:val="left" w:pos="720"/>
          <w:tab w:val="left" w:pos="3045"/>
        </w:tabs>
      </w:pPr>
      <w:r w:rsidRPr="00E45DC0">
        <w:rPr>
          <w:b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32"/>
      <w:r w:rsidRPr="00E45DC0">
        <w:rPr>
          <w:b/>
        </w:rPr>
        <w:instrText xml:space="preserve"> FORMCHECKBOX </w:instrText>
      </w:r>
      <w:r w:rsidR="00985377" w:rsidRPr="00E45DC0">
        <w:rPr>
          <w:b/>
        </w:rPr>
      </w:r>
      <w:r w:rsidR="00E24E3A">
        <w:rPr>
          <w:b/>
        </w:rPr>
        <w:fldChar w:fldCharType="separate"/>
      </w:r>
      <w:r w:rsidRPr="00E45DC0">
        <w:fldChar w:fldCharType="end"/>
      </w:r>
      <w:bookmarkEnd w:id="61"/>
      <w:r w:rsidRPr="00E45DC0">
        <w:rPr>
          <w:b/>
        </w:rPr>
        <w:t xml:space="preserve">  </w:t>
      </w:r>
      <w:r w:rsidRPr="00E45DC0">
        <w:rPr>
          <w:bCs/>
        </w:rPr>
        <w:t>Anreise und Rückreise mit dem Bus</w:t>
      </w:r>
    </w:p>
    <w:p w14:paraId="6C9F552F" w14:textId="35524450" w:rsidR="00E45DC0" w:rsidRPr="00E45DC0" w:rsidRDefault="00E45DC0" w:rsidP="00E45DC0">
      <w:pPr>
        <w:numPr>
          <w:ilvl w:val="0"/>
          <w:numId w:val="46"/>
        </w:numPr>
        <w:tabs>
          <w:tab w:val="left" w:pos="720"/>
          <w:tab w:val="left" w:pos="3045"/>
        </w:tabs>
      </w:pPr>
      <w:r w:rsidRPr="00E45DC0">
        <w:rPr>
          <w:b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33"/>
      <w:r w:rsidRPr="00E45DC0">
        <w:rPr>
          <w:b/>
        </w:rPr>
        <w:instrText xml:space="preserve"> FORMCHECKBOX </w:instrText>
      </w:r>
      <w:r w:rsidR="00985377" w:rsidRPr="00E45DC0">
        <w:rPr>
          <w:b/>
        </w:rPr>
      </w:r>
      <w:r w:rsidR="00E24E3A">
        <w:rPr>
          <w:b/>
        </w:rPr>
        <w:fldChar w:fldCharType="separate"/>
      </w:r>
      <w:r w:rsidRPr="00E45DC0">
        <w:fldChar w:fldCharType="end"/>
      </w:r>
      <w:bookmarkEnd w:id="62"/>
      <w:r w:rsidRPr="00E45DC0">
        <w:rPr>
          <w:b/>
        </w:rPr>
        <w:t xml:space="preserve">  </w:t>
      </w:r>
      <w:r w:rsidRPr="00E45DC0">
        <w:t>Bus ab Mannheim</w:t>
      </w:r>
    </w:p>
    <w:p w14:paraId="3793DF17" w14:textId="786B7599" w:rsidR="00E45DC0" w:rsidRPr="00E45DC0" w:rsidRDefault="00E45DC0" w:rsidP="00E45DC0">
      <w:pPr>
        <w:numPr>
          <w:ilvl w:val="0"/>
          <w:numId w:val="46"/>
        </w:numPr>
        <w:tabs>
          <w:tab w:val="left" w:pos="720"/>
          <w:tab w:val="left" w:pos="3045"/>
        </w:tabs>
      </w:pPr>
      <w:r w:rsidRPr="00E45DC0">
        <w:rPr>
          <w:b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34"/>
      <w:r w:rsidRPr="00E45DC0">
        <w:rPr>
          <w:b/>
        </w:rPr>
        <w:instrText xml:space="preserve"> FORMCHECKBOX </w:instrText>
      </w:r>
      <w:r w:rsidR="00985377" w:rsidRPr="00E45DC0">
        <w:rPr>
          <w:b/>
        </w:rPr>
      </w:r>
      <w:r w:rsidR="00E24E3A">
        <w:rPr>
          <w:b/>
        </w:rPr>
        <w:fldChar w:fldCharType="separate"/>
      </w:r>
      <w:r w:rsidRPr="00E45DC0">
        <w:fldChar w:fldCharType="end"/>
      </w:r>
      <w:bookmarkEnd w:id="63"/>
      <w:r w:rsidRPr="00E45DC0">
        <w:rPr>
          <w:b/>
        </w:rPr>
        <w:t xml:space="preserve">  </w:t>
      </w:r>
      <w:r w:rsidRPr="00E45DC0">
        <w:t>Bus ab Karlsruhe</w:t>
      </w:r>
    </w:p>
    <w:p w14:paraId="3EE2484D" w14:textId="753AB3F9" w:rsidR="00E45DC0" w:rsidRPr="00E45DC0" w:rsidRDefault="00E45DC0" w:rsidP="00E45DC0">
      <w:pPr>
        <w:numPr>
          <w:ilvl w:val="0"/>
          <w:numId w:val="46"/>
        </w:numPr>
        <w:tabs>
          <w:tab w:val="left" w:pos="720"/>
          <w:tab w:val="left" w:pos="3045"/>
        </w:tabs>
      </w:pPr>
      <w:r w:rsidRPr="00E45DC0">
        <w:rPr>
          <w:b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35"/>
      <w:r w:rsidRPr="00E45DC0">
        <w:rPr>
          <w:b/>
        </w:rPr>
        <w:instrText xml:space="preserve"> FORMCHECKBOX </w:instrText>
      </w:r>
      <w:r w:rsidR="00985377" w:rsidRPr="00E45DC0">
        <w:rPr>
          <w:b/>
        </w:rPr>
      </w:r>
      <w:r w:rsidR="00E24E3A">
        <w:rPr>
          <w:b/>
        </w:rPr>
        <w:fldChar w:fldCharType="separate"/>
      </w:r>
      <w:r w:rsidRPr="00E45DC0">
        <w:fldChar w:fldCharType="end"/>
      </w:r>
      <w:bookmarkEnd w:id="64"/>
      <w:r w:rsidRPr="00E45DC0">
        <w:rPr>
          <w:b/>
        </w:rPr>
        <w:t xml:space="preserve">  </w:t>
      </w:r>
      <w:r w:rsidRPr="00E45DC0">
        <w:t>Bus ab Pforzheim</w:t>
      </w:r>
    </w:p>
    <w:p w14:paraId="09FC8EBD" w14:textId="61A1EAB1" w:rsidR="00E45DC0" w:rsidRPr="00E45DC0" w:rsidRDefault="00E45DC0" w:rsidP="00E45DC0">
      <w:pPr>
        <w:numPr>
          <w:ilvl w:val="0"/>
          <w:numId w:val="46"/>
        </w:numPr>
        <w:tabs>
          <w:tab w:val="left" w:pos="720"/>
          <w:tab w:val="left" w:pos="3045"/>
        </w:tabs>
      </w:pPr>
      <w:r w:rsidRPr="00E45DC0">
        <w:rPr>
          <w:b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36"/>
      <w:r w:rsidRPr="00E45DC0">
        <w:rPr>
          <w:b/>
        </w:rPr>
        <w:instrText xml:space="preserve"> FORMCHECKBOX </w:instrText>
      </w:r>
      <w:r w:rsidR="00985377" w:rsidRPr="00E45DC0">
        <w:rPr>
          <w:b/>
        </w:rPr>
      </w:r>
      <w:r w:rsidR="00E24E3A">
        <w:rPr>
          <w:b/>
        </w:rPr>
        <w:fldChar w:fldCharType="separate"/>
      </w:r>
      <w:r w:rsidRPr="00E45DC0">
        <w:fldChar w:fldCharType="end"/>
      </w:r>
      <w:bookmarkEnd w:id="65"/>
      <w:r w:rsidRPr="00E45DC0">
        <w:rPr>
          <w:b/>
        </w:rPr>
        <w:t xml:space="preserve">  </w:t>
      </w:r>
      <w:r w:rsidRPr="00E45DC0">
        <w:t>Bus ab Stuttgart- Vaihingen</w:t>
      </w:r>
    </w:p>
    <w:p w14:paraId="38FC9731" w14:textId="18D06D43" w:rsidR="00E45DC0" w:rsidRPr="00E45DC0" w:rsidRDefault="00E45DC0" w:rsidP="00E45DC0">
      <w:pPr>
        <w:numPr>
          <w:ilvl w:val="0"/>
          <w:numId w:val="46"/>
        </w:numPr>
        <w:tabs>
          <w:tab w:val="left" w:pos="720"/>
          <w:tab w:val="left" w:pos="3045"/>
        </w:tabs>
      </w:pPr>
      <w:r w:rsidRPr="00E45DC0">
        <w:rPr>
          <w:b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37"/>
      <w:r w:rsidRPr="00E45DC0">
        <w:rPr>
          <w:b/>
        </w:rPr>
        <w:instrText xml:space="preserve"> FORMCHECKBOX </w:instrText>
      </w:r>
      <w:r w:rsidR="00985377" w:rsidRPr="00E45DC0">
        <w:rPr>
          <w:b/>
        </w:rPr>
      </w:r>
      <w:r w:rsidR="00E24E3A">
        <w:rPr>
          <w:b/>
        </w:rPr>
        <w:fldChar w:fldCharType="separate"/>
      </w:r>
      <w:r w:rsidRPr="00E45DC0">
        <w:fldChar w:fldCharType="end"/>
      </w:r>
      <w:bookmarkEnd w:id="66"/>
      <w:r w:rsidRPr="00E45DC0">
        <w:rPr>
          <w:b/>
        </w:rPr>
        <w:t xml:space="preserve">  </w:t>
      </w:r>
      <w:r w:rsidRPr="00E45DC0">
        <w:t>Bus ab Horb</w:t>
      </w:r>
    </w:p>
    <w:p w14:paraId="4D4104EC" w14:textId="77777777" w:rsidR="00E45DC0" w:rsidRPr="00E45DC0" w:rsidRDefault="00E45DC0" w:rsidP="00E45DC0">
      <w:pPr>
        <w:tabs>
          <w:tab w:val="left" w:pos="3045"/>
        </w:tabs>
        <w:rPr>
          <w:b/>
          <w:bCs/>
        </w:rPr>
      </w:pPr>
    </w:p>
    <w:p w14:paraId="5266AE92" w14:textId="77777777" w:rsidR="00E45DC0" w:rsidRPr="00E45DC0" w:rsidRDefault="00E45DC0" w:rsidP="007937B9">
      <w:pPr>
        <w:tabs>
          <w:tab w:val="left" w:pos="3045"/>
        </w:tabs>
        <w:outlineLvl w:val="0"/>
        <w:rPr>
          <w:b/>
        </w:rPr>
      </w:pPr>
      <w:r w:rsidRPr="00E45DC0">
        <w:rPr>
          <w:b/>
        </w:rPr>
        <w:t xml:space="preserve">Diese Bushaltestationen werden </w:t>
      </w:r>
      <w:r w:rsidRPr="00E45DC0">
        <w:rPr>
          <w:b/>
          <w:u w:val="single"/>
        </w:rPr>
        <w:t xml:space="preserve">vermutlich </w:t>
      </w:r>
      <w:r w:rsidRPr="00E45DC0">
        <w:rPr>
          <w:b/>
        </w:rPr>
        <w:t xml:space="preserve">auch in diesem Jahr angefahren </w:t>
      </w:r>
    </w:p>
    <w:p w14:paraId="4843F2E7" w14:textId="77777777" w:rsidR="00E45DC0" w:rsidRPr="00E45DC0" w:rsidRDefault="00E45DC0" w:rsidP="00E45DC0">
      <w:pPr>
        <w:tabs>
          <w:tab w:val="left" w:pos="3045"/>
        </w:tabs>
        <w:rPr>
          <w:b/>
        </w:rPr>
      </w:pPr>
      <w:r w:rsidRPr="00E45DC0">
        <w:rPr>
          <w:b/>
        </w:rPr>
        <w:t>(es wird rechtzeitig abgeklärt und bekannt gegeben)</w:t>
      </w:r>
    </w:p>
    <w:p w14:paraId="71CA55EA" w14:textId="77777777" w:rsidR="00E45DC0" w:rsidRPr="00E45DC0" w:rsidRDefault="00E45DC0" w:rsidP="00E45DC0">
      <w:pPr>
        <w:tabs>
          <w:tab w:val="left" w:pos="3045"/>
        </w:tabs>
        <w:rPr>
          <w:b/>
        </w:rPr>
      </w:pPr>
    </w:p>
    <w:p w14:paraId="7A4EF594" w14:textId="77777777" w:rsidR="00E45DC0" w:rsidRDefault="00E45DC0" w:rsidP="00F33E8F">
      <w:pPr>
        <w:tabs>
          <w:tab w:val="left" w:pos="3045"/>
        </w:tabs>
        <w:jc w:val="both"/>
      </w:pPr>
      <w:r w:rsidRPr="00E45DC0">
        <w:t>Aufgrund steigender Bus- und Zeltlagerpreise sind wir gezwungen, das</w:t>
      </w:r>
      <w:r>
        <w:t>s sich die Buspreise durch die mitfahrenden Kinder</w:t>
      </w:r>
      <w:r w:rsidRPr="00E45DC0">
        <w:t xml:space="preserve"> selbst tragen. </w:t>
      </w:r>
      <w:r>
        <w:t xml:space="preserve">Dies bedeutet, dass mit steigenden </w:t>
      </w:r>
    </w:p>
    <w:p w14:paraId="42302D78" w14:textId="533D5433" w:rsidR="00E45DC0" w:rsidRDefault="00E45DC0" w:rsidP="00F33E8F">
      <w:pPr>
        <w:tabs>
          <w:tab w:val="left" w:pos="3045"/>
        </w:tabs>
        <w:jc w:val="both"/>
      </w:pPr>
      <w:r>
        <w:t xml:space="preserve">Teilnehmerzahlen an der Busfahrt auch die Buspreise sinken. </w:t>
      </w:r>
      <w:r w:rsidRPr="00E45DC0">
        <w:t>Die Buspreise werden je nach Entfernung zum Bodensee g</w:t>
      </w:r>
      <w:r>
        <w:t>estaffelt und werden bei ca. 40</w:t>
      </w:r>
      <w:r w:rsidR="00F27636">
        <w:t>-50</w:t>
      </w:r>
      <w:r w:rsidRPr="00E45DC0">
        <w:t xml:space="preserve"> Euro</w:t>
      </w:r>
      <w:r w:rsidR="00AA18C8">
        <w:t xml:space="preserve"> </w:t>
      </w:r>
      <w:r w:rsidRPr="00E45DC0">
        <w:t xml:space="preserve">liegen. </w:t>
      </w:r>
    </w:p>
    <w:p w14:paraId="4D4D346D" w14:textId="77777777" w:rsidR="00E45DC0" w:rsidRPr="00E45DC0" w:rsidRDefault="00E45DC0" w:rsidP="00F33E8F">
      <w:pPr>
        <w:tabs>
          <w:tab w:val="left" w:pos="3045"/>
        </w:tabs>
        <w:jc w:val="both"/>
      </w:pPr>
      <w:r w:rsidRPr="00E45DC0">
        <w:t xml:space="preserve">Es </w:t>
      </w:r>
      <w:r>
        <w:t>gibt</w:t>
      </w:r>
      <w:r w:rsidRPr="00E45DC0">
        <w:t xml:space="preserve"> für Einfachfahrten (Hin- oder Rückfahrt) ke</w:t>
      </w:r>
      <w:r>
        <w:t>ine Kostenvergünstigungen.</w:t>
      </w:r>
    </w:p>
    <w:p w14:paraId="25E11FA7" w14:textId="77777777" w:rsidR="00E45DC0" w:rsidRPr="00A67513" w:rsidRDefault="00E45DC0" w:rsidP="00F33E8F">
      <w:pPr>
        <w:tabs>
          <w:tab w:val="left" w:pos="3045"/>
        </w:tabs>
        <w:jc w:val="both"/>
        <w:outlineLvl w:val="0"/>
        <w:rPr>
          <w:b/>
          <w:color w:val="FF0000"/>
        </w:rPr>
      </w:pPr>
      <w:r w:rsidRPr="00A67513">
        <w:rPr>
          <w:b/>
          <w:color w:val="FF0000"/>
        </w:rPr>
        <w:t xml:space="preserve">Der Unkostenbeitrag für den Bus muss beim Busbegleiter vor Ort bezahlt werden. </w:t>
      </w:r>
    </w:p>
    <w:p w14:paraId="48880C47" w14:textId="77777777" w:rsidR="00E45DC0" w:rsidRDefault="00E45DC0" w:rsidP="00E45DC0">
      <w:pPr>
        <w:tabs>
          <w:tab w:val="left" w:pos="3045"/>
        </w:tabs>
      </w:pPr>
    </w:p>
    <w:p w14:paraId="264BEBFE" w14:textId="77777777" w:rsidR="00E45DC0" w:rsidRPr="00E45DC0" w:rsidRDefault="00E45DC0" w:rsidP="00E45DC0">
      <w:pPr>
        <w:tabs>
          <w:tab w:val="left" w:pos="3045"/>
        </w:tabs>
      </w:pPr>
      <w:r w:rsidRPr="00E45DC0">
        <w:t>Melden sich zu wenige Kinder für die Fahrt mit dem Bus an, kann aus Kostengründen kein Bus angemietet werden. In diesem Falle wird sich rechtzeitig ein GdP-Ansprechpartner mit den Eltern in Verbindung setzen.</w:t>
      </w:r>
      <w:r>
        <w:t xml:space="preserve"> </w:t>
      </w:r>
      <w:r w:rsidRPr="00E45DC0">
        <w:t xml:space="preserve">Aus Kostengründen muss die Busanmeldung ebenfalls verbindlich sein. </w:t>
      </w:r>
    </w:p>
    <w:p w14:paraId="49A92DD7" w14:textId="77777777" w:rsidR="00E45DC0" w:rsidRDefault="00E45DC0" w:rsidP="00E45DC0">
      <w:pPr>
        <w:tabs>
          <w:tab w:val="left" w:pos="3045"/>
        </w:tabs>
      </w:pPr>
    </w:p>
    <w:p w14:paraId="7A505E47" w14:textId="77777777" w:rsidR="001F0075" w:rsidRPr="00E45DC0" w:rsidRDefault="001F0075" w:rsidP="00E45DC0">
      <w:pPr>
        <w:tabs>
          <w:tab w:val="left" w:pos="3045"/>
        </w:tabs>
      </w:pPr>
    </w:p>
    <w:p w14:paraId="783DCD70" w14:textId="2A484590" w:rsidR="00E45DC0" w:rsidRPr="0054228C" w:rsidRDefault="00E45DC0" w:rsidP="00793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045"/>
        </w:tabs>
        <w:outlineLvl w:val="0"/>
        <w:rPr>
          <w:b/>
        </w:rPr>
      </w:pPr>
      <w:r w:rsidRPr="0054228C">
        <w:rPr>
          <w:b/>
        </w:rPr>
        <w:t>Anmeldung</w:t>
      </w:r>
      <w:r w:rsidR="0054228C">
        <w:rPr>
          <w:b/>
        </w:rPr>
        <w:t xml:space="preserve"> – Verpflichtungserklärung:</w:t>
      </w:r>
    </w:p>
    <w:p w14:paraId="75FF476E" w14:textId="77777777" w:rsidR="00E45DC0" w:rsidRPr="00E45DC0" w:rsidRDefault="00E45DC0" w:rsidP="00E45DC0">
      <w:pPr>
        <w:tabs>
          <w:tab w:val="left" w:pos="3045"/>
        </w:tabs>
        <w:rPr>
          <w:b/>
          <w:u w:val="single"/>
        </w:rPr>
      </w:pPr>
    </w:p>
    <w:p w14:paraId="5D645001" w14:textId="77777777" w:rsidR="00E45DC0" w:rsidRDefault="00E45DC0" w:rsidP="00E45DC0">
      <w:pPr>
        <w:tabs>
          <w:tab w:val="left" w:pos="3045"/>
        </w:tabs>
      </w:pPr>
      <w:r w:rsidRPr="00E45DC0">
        <w:t xml:space="preserve">Mit Absendung der Anmeldung zur Jugendfreizeit verpflichte ich mich den </w:t>
      </w:r>
    </w:p>
    <w:p w14:paraId="021BDC8A" w14:textId="0DBDA5B2" w:rsidR="00CE242D" w:rsidRDefault="00E45DC0" w:rsidP="00E45DC0">
      <w:pPr>
        <w:tabs>
          <w:tab w:val="left" w:pos="3045"/>
        </w:tabs>
        <w:rPr>
          <w:b/>
          <w:bCs/>
        </w:rPr>
      </w:pPr>
      <w:r w:rsidRPr="00700DC5">
        <w:rPr>
          <w:b/>
        </w:rPr>
        <w:t xml:space="preserve">Teilnahmebetrag von </w:t>
      </w:r>
      <w:r w:rsidR="000A25CC" w:rsidRPr="00700DC5">
        <w:rPr>
          <w:b/>
        </w:rPr>
        <w:t>2</w:t>
      </w:r>
      <w:r w:rsidR="00F33E8F">
        <w:rPr>
          <w:b/>
        </w:rPr>
        <w:t>5</w:t>
      </w:r>
      <w:r w:rsidR="000A25CC" w:rsidRPr="00700DC5">
        <w:rPr>
          <w:b/>
        </w:rPr>
        <w:t>0</w:t>
      </w:r>
      <w:r w:rsidRPr="00700DC5">
        <w:rPr>
          <w:b/>
        </w:rPr>
        <w:t xml:space="preserve"> Euro</w:t>
      </w:r>
      <w:r w:rsidRPr="00E45DC0">
        <w:t xml:space="preserve"> </w:t>
      </w:r>
      <w:r w:rsidRPr="00914259">
        <w:rPr>
          <w:b/>
        </w:rPr>
        <w:t>pro Kind bei GdP-Mitgliedern</w:t>
      </w:r>
      <w:r>
        <w:t xml:space="preserve"> bzw. </w:t>
      </w:r>
      <w:r w:rsidR="00F33E8F">
        <w:rPr>
          <w:b/>
        </w:rPr>
        <w:t>350</w:t>
      </w:r>
      <w:r w:rsidRPr="00700DC5">
        <w:rPr>
          <w:b/>
        </w:rPr>
        <w:t xml:space="preserve"> Euro pro Kind von Nichtmitgliedern</w:t>
      </w:r>
      <w:r>
        <w:t xml:space="preserve"> auf dieses </w:t>
      </w:r>
      <w:r w:rsidRPr="00E45DC0">
        <w:t>Konto</w:t>
      </w:r>
      <w:r w:rsidRPr="00E45DC0">
        <w:rPr>
          <w:b/>
          <w:bCs/>
        </w:rPr>
        <w:t xml:space="preserve"> </w:t>
      </w:r>
      <w:r w:rsidR="00CE242D" w:rsidRPr="00CE242D">
        <w:rPr>
          <w:bCs/>
        </w:rPr>
        <w:t xml:space="preserve">bis </w:t>
      </w:r>
      <w:r w:rsidR="00CE242D">
        <w:rPr>
          <w:bCs/>
        </w:rPr>
        <w:t>zum</w:t>
      </w:r>
    </w:p>
    <w:p w14:paraId="45EB02E2" w14:textId="77777777" w:rsidR="00CE242D" w:rsidRDefault="00CE242D" w:rsidP="00E45DC0">
      <w:pPr>
        <w:tabs>
          <w:tab w:val="left" w:pos="3045"/>
        </w:tabs>
        <w:rPr>
          <w:b/>
          <w:bCs/>
        </w:rPr>
      </w:pPr>
    </w:p>
    <w:p w14:paraId="63DA7741" w14:textId="46A0221B" w:rsidR="00CE242D" w:rsidRPr="00F052C9" w:rsidRDefault="00F33E8F" w:rsidP="00F052C9">
      <w:pPr>
        <w:tabs>
          <w:tab w:val="left" w:pos="3045"/>
        </w:tabs>
        <w:jc w:val="center"/>
        <w:rPr>
          <w:b/>
          <w:bCs/>
          <w:color w:val="FF0000"/>
          <w:sz w:val="36"/>
        </w:rPr>
      </w:pPr>
      <w:r>
        <w:rPr>
          <w:b/>
          <w:bCs/>
          <w:color w:val="FF0000"/>
          <w:sz w:val="36"/>
        </w:rPr>
        <w:t>31.03.201</w:t>
      </w:r>
      <w:r w:rsidR="000F1466">
        <w:rPr>
          <w:b/>
          <w:bCs/>
          <w:color w:val="FF0000"/>
          <w:sz w:val="36"/>
        </w:rPr>
        <w:t>9</w:t>
      </w:r>
    </w:p>
    <w:p w14:paraId="6C5E18BE" w14:textId="01E83FFA" w:rsidR="00E45DC0" w:rsidRPr="00E45DC0" w:rsidRDefault="00E45DC0" w:rsidP="00E45DC0">
      <w:pPr>
        <w:tabs>
          <w:tab w:val="left" w:pos="3045"/>
        </w:tabs>
      </w:pPr>
      <w:r w:rsidRPr="00E45DC0">
        <w:rPr>
          <w:bCs/>
        </w:rPr>
        <w:t xml:space="preserve">zu </w:t>
      </w:r>
      <w:r>
        <w:rPr>
          <w:bCs/>
        </w:rPr>
        <w:t>überweisen:</w:t>
      </w:r>
    </w:p>
    <w:p w14:paraId="70E81DD1" w14:textId="77777777" w:rsidR="00E45DC0" w:rsidRPr="00E45DC0" w:rsidRDefault="00E45DC0" w:rsidP="00E45DC0">
      <w:pPr>
        <w:tabs>
          <w:tab w:val="left" w:pos="3045"/>
        </w:tabs>
      </w:pPr>
    </w:p>
    <w:p w14:paraId="13CCD13E" w14:textId="3B25AEC8" w:rsidR="00E45DC0" w:rsidRPr="001F0075" w:rsidRDefault="00E45DC0" w:rsidP="002B3F4F">
      <w:pPr>
        <w:tabs>
          <w:tab w:val="left" w:pos="3045"/>
        </w:tabs>
        <w:jc w:val="center"/>
        <w:outlineLvl w:val="0"/>
        <w:rPr>
          <w:b/>
          <w:sz w:val="28"/>
        </w:rPr>
      </w:pPr>
      <w:r w:rsidRPr="001F0075">
        <w:rPr>
          <w:b/>
          <w:sz w:val="28"/>
        </w:rPr>
        <w:t xml:space="preserve">Kontoinhaber: </w:t>
      </w:r>
      <w:r w:rsidR="00985377">
        <w:rPr>
          <w:b/>
          <w:color w:val="00B050"/>
          <w:sz w:val="28"/>
        </w:rPr>
        <w:t xml:space="preserve">Thomas Mohr </w:t>
      </w:r>
      <w:proofErr w:type="spellStart"/>
      <w:r w:rsidR="00985377">
        <w:rPr>
          <w:b/>
          <w:color w:val="00B050"/>
          <w:sz w:val="28"/>
        </w:rPr>
        <w:t>Org</w:t>
      </w:r>
      <w:proofErr w:type="spellEnd"/>
      <w:r w:rsidR="00985377">
        <w:rPr>
          <w:b/>
          <w:color w:val="00B050"/>
          <w:sz w:val="28"/>
        </w:rPr>
        <w:t>-Team</w:t>
      </w:r>
      <w:r w:rsidR="005541D3" w:rsidRPr="002B3F4F">
        <w:rPr>
          <w:b/>
          <w:color w:val="00B050"/>
          <w:sz w:val="28"/>
        </w:rPr>
        <w:t xml:space="preserve"> GdP-Camp</w:t>
      </w:r>
    </w:p>
    <w:p w14:paraId="3383E3CF" w14:textId="1D874A3B" w:rsidR="00E45DC0" w:rsidRPr="001F0075" w:rsidRDefault="00E45DC0" w:rsidP="002B3F4F">
      <w:pPr>
        <w:tabs>
          <w:tab w:val="left" w:pos="3045"/>
        </w:tabs>
        <w:jc w:val="center"/>
        <w:rPr>
          <w:sz w:val="28"/>
        </w:rPr>
      </w:pPr>
      <w:r w:rsidRPr="002B3F4F">
        <w:rPr>
          <w:b/>
          <w:sz w:val="28"/>
        </w:rPr>
        <w:t>IBAN:</w:t>
      </w:r>
      <w:r w:rsidRPr="001F0075">
        <w:rPr>
          <w:sz w:val="28"/>
        </w:rPr>
        <w:t xml:space="preserve"> </w:t>
      </w:r>
      <w:r w:rsidR="00210206" w:rsidRPr="002B3F4F">
        <w:rPr>
          <w:color w:val="00B050"/>
          <w:sz w:val="28"/>
        </w:rPr>
        <w:t>DE</w:t>
      </w:r>
      <w:r w:rsidR="005541D3" w:rsidRPr="002B3F4F">
        <w:rPr>
          <w:color w:val="00B050"/>
          <w:sz w:val="28"/>
        </w:rPr>
        <w:t>65</w:t>
      </w:r>
      <w:r w:rsidR="00210206" w:rsidRPr="002B3F4F">
        <w:rPr>
          <w:color w:val="00B050"/>
          <w:sz w:val="28"/>
        </w:rPr>
        <w:t xml:space="preserve"> </w:t>
      </w:r>
      <w:r w:rsidR="005541D3" w:rsidRPr="002B3F4F">
        <w:rPr>
          <w:color w:val="00B050"/>
          <w:sz w:val="28"/>
        </w:rPr>
        <w:t>6709 0000 0089 1264 01</w:t>
      </w:r>
      <w:r w:rsidRPr="001F0075">
        <w:rPr>
          <w:sz w:val="28"/>
        </w:rPr>
        <w:t xml:space="preserve">    </w:t>
      </w:r>
      <w:r w:rsidRPr="002B3F4F">
        <w:rPr>
          <w:b/>
          <w:sz w:val="28"/>
        </w:rPr>
        <w:t>BIC:</w:t>
      </w:r>
      <w:r w:rsidRPr="001F0075">
        <w:rPr>
          <w:sz w:val="28"/>
        </w:rPr>
        <w:t xml:space="preserve"> </w:t>
      </w:r>
      <w:r w:rsidRPr="002B3F4F">
        <w:rPr>
          <w:color w:val="00B050"/>
          <w:sz w:val="28"/>
        </w:rPr>
        <w:t>GENODE</w:t>
      </w:r>
      <w:r w:rsidR="005541D3" w:rsidRPr="002B3F4F">
        <w:rPr>
          <w:color w:val="00B050"/>
          <w:sz w:val="28"/>
        </w:rPr>
        <w:t>61MA2</w:t>
      </w:r>
    </w:p>
    <w:p w14:paraId="65C73D16" w14:textId="77777777" w:rsidR="00E45DC0" w:rsidRPr="002B3F4F" w:rsidRDefault="001F0075" w:rsidP="002B3F4F">
      <w:pPr>
        <w:tabs>
          <w:tab w:val="left" w:pos="3045"/>
        </w:tabs>
        <w:jc w:val="center"/>
        <w:rPr>
          <w:b/>
          <w:bCs/>
        </w:rPr>
      </w:pPr>
      <w:r w:rsidRPr="002B3F4F">
        <w:rPr>
          <w:b/>
          <w:bCs/>
        </w:rPr>
        <w:t>(</w:t>
      </w:r>
      <w:r w:rsidR="00E45DC0" w:rsidRPr="002B3F4F">
        <w:rPr>
          <w:b/>
          <w:bCs/>
        </w:rPr>
        <w:t xml:space="preserve">Bitte </w:t>
      </w:r>
      <w:r w:rsidRPr="002B3F4F">
        <w:rPr>
          <w:b/>
          <w:bCs/>
        </w:rPr>
        <w:t>als Verwendungszweck den Namen des Kindes vermerken)</w:t>
      </w:r>
    </w:p>
    <w:p w14:paraId="277F5A5F" w14:textId="77777777" w:rsidR="00E45DC0" w:rsidRPr="00E45DC0" w:rsidRDefault="00E45DC0" w:rsidP="00E45DC0">
      <w:pPr>
        <w:tabs>
          <w:tab w:val="left" w:pos="3045"/>
        </w:tabs>
      </w:pPr>
    </w:p>
    <w:p w14:paraId="5BBABF22" w14:textId="513959A4" w:rsidR="001F0075" w:rsidRDefault="00E45DC0" w:rsidP="00E45DC0">
      <w:pPr>
        <w:tabs>
          <w:tab w:val="left" w:pos="3045"/>
        </w:tabs>
      </w:pPr>
      <w:r w:rsidRPr="00E45DC0">
        <w:t>Der Zahlungseingang des Teilnahmebetrages wird ihnen auf die angegebenen</w:t>
      </w:r>
    </w:p>
    <w:p w14:paraId="26436647" w14:textId="77777777" w:rsidR="00E45DC0" w:rsidRPr="00E45DC0" w:rsidRDefault="00E45DC0" w:rsidP="00E45DC0">
      <w:pPr>
        <w:tabs>
          <w:tab w:val="left" w:pos="3045"/>
        </w:tabs>
      </w:pPr>
      <w:r w:rsidRPr="00E45DC0">
        <w:t>Emailadresse</w:t>
      </w:r>
      <w:r w:rsidR="001F0075">
        <w:t>n</w:t>
      </w:r>
      <w:r w:rsidRPr="00E45DC0">
        <w:t xml:space="preserve"> der Eltern per Email bestätigt.</w:t>
      </w:r>
    </w:p>
    <w:p w14:paraId="02B76CFE" w14:textId="77777777" w:rsidR="00E45DC0" w:rsidRPr="00E45DC0" w:rsidRDefault="00E45DC0" w:rsidP="00E45DC0">
      <w:pPr>
        <w:tabs>
          <w:tab w:val="left" w:pos="3045"/>
        </w:tabs>
      </w:pPr>
    </w:p>
    <w:p w14:paraId="51DCEC6B" w14:textId="3C46C16E" w:rsidR="001F0075" w:rsidRDefault="00E45DC0" w:rsidP="00E45DC0">
      <w:pPr>
        <w:tabs>
          <w:tab w:val="left" w:pos="3045"/>
        </w:tabs>
      </w:pPr>
      <w:r w:rsidRPr="00E45DC0">
        <w:t>Da die Teilnehmerzahl auf 1</w:t>
      </w:r>
      <w:r w:rsidR="00A67513">
        <w:t>20</w:t>
      </w:r>
      <w:r w:rsidRPr="00E45DC0">
        <w:t xml:space="preserve"> Kinder begrenzt ist, wird bei Nichtüberweisung des </w:t>
      </w:r>
    </w:p>
    <w:p w14:paraId="23669BCB" w14:textId="77777777" w:rsidR="00E45DC0" w:rsidRPr="00E45DC0" w:rsidRDefault="00E45DC0" w:rsidP="00E45DC0">
      <w:pPr>
        <w:tabs>
          <w:tab w:val="left" w:pos="3045"/>
        </w:tabs>
      </w:pPr>
      <w:r w:rsidRPr="00E45DC0">
        <w:t>Teilnehmerbetrages ihr Kind nicht berücksichtigt.</w:t>
      </w:r>
    </w:p>
    <w:p w14:paraId="327379D6" w14:textId="77777777" w:rsidR="00E45DC0" w:rsidRDefault="00E45DC0" w:rsidP="00E45DC0">
      <w:pPr>
        <w:tabs>
          <w:tab w:val="left" w:pos="3045"/>
        </w:tabs>
      </w:pPr>
      <w:r w:rsidRPr="00E45DC0">
        <w:lastRenderedPageBreak/>
        <w:t>Die Anmeldungen werden ausschließlich in der Reihenfolge der Buchungs</w:t>
      </w:r>
      <w:r w:rsidRPr="00E45DC0">
        <w:softHyphen/>
        <w:t>eingänge be</w:t>
      </w:r>
      <w:r w:rsidRPr="00E45DC0">
        <w:softHyphen/>
        <w:t xml:space="preserve">rücksichtigt. </w:t>
      </w:r>
    </w:p>
    <w:p w14:paraId="10D35E47" w14:textId="77777777" w:rsidR="001F0075" w:rsidRPr="00E45DC0" w:rsidRDefault="001F0075" w:rsidP="00E45DC0">
      <w:pPr>
        <w:tabs>
          <w:tab w:val="left" w:pos="3045"/>
        </w:tabs>
      </w:pPr>
    </w:p>
    <w:p w14:paraId="17D473C2" w14:textId="77777777" w:rsidR="001F0075" w:rsidRPr="00877426" w:rsidRDefault="00E45DC0" w:rsidP="007937B9">
      <w:pPr>
        <w:tabs>
          <w:tab w:val="left" w:pos="3045"/>
        </w:tabs>
        <w:outlineLvl w:val="0"/>
        <w:rPr>
          <w:b/>
          <w:color w:val="FF0000"/>
        </w:rPr>
      </w:pPr>
      <w:r w:rsidRPr="00877426">
        <w:rPr>
          <w:b/>
          <w:color w:val="FF0000"/>
        </w:rPr>
        <w:t>Zur schnelleren Erfassung un</w:t>
      </w:r>
      <w:r w:rsidR="001F0075" w:rsidRPr="00877426">
        <w:rPr>
          <w:b/>
          <w:color w:val="FF0000"/>
        </w:rPr>
        <w:t>d Registrierung der Teilnehmer/-innen senden Sie bitte</w:t>
      </w:r>
      <w:r w:rsidRPr="00877426">
        <w:rPr>
          <w:b/>
          <w:color w:val="FF0000"/>
        </w:rPr>
        <w:t xml:space="preserve"> die </w:t>
      </w:r>
    </w:p>
    <w:p w14:paraId="4C698DAA" w14:textId="5DDB144F" w:rsidR="00E45DC0" w:rsidRPr="00877426" w:rsidRDefault="00E45DC0" w:rsidP="007937B9">
      <w:pPr>
        <w:tabs>
          <w:tab w:val="left" w:pos="3045"/>
        </w:tabs>
        <w:outlineLvl w:val="0"/>
        <w:rPr>
          <w:b/>
          <w:color w:val="FF0000"/>
        </w:rPr>
      </w:pPr>
      <w:r w:rsidRPr="00877426">
        <w:rPr>
          <w:b/>
          <w:color w:val="FF0000"/>
        </w:rPr>
        <w:t xml:space="preserve">Anmeldungen </w:t>
      </w:r>
      <w:r w:rsidR="00877426" w:rsidRPr="00877426">
        <w:rPr>
          <w:b/>
          <w:color w:val="FF0000"/>
        </w:rPr>
        <w:t>vorab per E-Mail</w:t>
      </w:r>
      <w:r w:rsidR="00877426">
        <w:rPr>
          <w:b/>
          <w:color w:val="FF0000"/>
        </w:rPr>
        <w:t>/Fax</w:t>
      </w:r>
      <w:r w:rsidR="00877426" w:rsidRPr="00877426">
        <w:rPr>
          <w:b/>
          <w:color w:val="FF0000"/>
        </w:rPr>
        <w:t xml:space="preserve"> jedoch </w:t>
      </w:r>
      <w:r w:rsidR="00877426">
        <w:rPr>
          <w:b/>
          <w:color w:val="FF0000"/>
        </w:rPr>
        <w:t>unbedingt auch per Post</w:t>
      </w:r>
      <w:r w:rsidRPr="00877426">
        <w:rPr>
          <w:b/>
          <w:color w:val="FF0000"/>
        </w:rPr>
        <w:t xml:space="preserve"> an </w:t>
      </w:r>
      <w:r w:rsidR="001F0075" w:rsidRPr="00877426">
        <w:rPr>
          <w:b/>
          <w:color w:val="FF0000"/>
        </w:rPr>
        <w:t xml:space="preserve">die </w:t>
      </w:r>
      <w:r w:rsidRPr="00877426">
        <w:rPr>
          <w:b/>
          <w:color w:val="FF0000"/>
        </w:rPr>
        <w:t xml:space="preserve">folgende </w:t>
      </w:r>
      <w:r w:rsidR="00877426">
        <w:rPr>
          <w:b/>
          <w:color w:val="FF0000"/>
        </w:rPr>
        <w:t>Anschrift</w:t>
      </w:r>
      <w:r w:rsidRPr="00877426">
        <w:rPr>
          <w:b/>
          <w:color w:val="FF0000"/>
        </w:rPr>
        <w:t>:</w:t>
      </w:r>
    </w:p>
    <w:p w14:paraId="086C8D16" w14:textId="77777777" w:rsidR="00E45DC0" w:rsidRPr="00E45DC0" w:rsidRDefault="00E45DC0" w:rsidP="00E45DC0">
      <w:pPr>
        <w:tabs>
          <w:tab w:val="left" w:pos="3045"/>
        </w:tabs>
        <w:rPr>
          <w:b/>
        </w:rPr>
      </w:pPr>
    </w:p>
    <w:tbl>
      <w:tblPr>
        <w:tblW w:w="6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9"/>
        <w:gridCol w:w="3209"/>
      </w:tblGrid>
      <w:tr w:rsidR="001F0075" w:rsidRPr="00994381" w14:paraId="75419812" w14:textId="77777777" w:rsidTr="001F0075">
        <w:trPr>
          <w:trHeight w:val="1125"/>
        </w:trPr>
        <w:tc>
          <w:tcPr>
            <w:tcW w:w="3209" w:type="dxa"/>
          </w:tcPr>
          <w:p w14:paraId="476D4A60" w14:textId="1B728097" w:rsidR="001F0075" w:rsidRPr="001F0075" w:rsidRDefault="001F0075" w:rsidP="00E45DC0">
            <w:pPr>
              <w:tabs>
                <w:tab w:val="left" w:pos="304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</w:t>
            </w:r>
            <w:r w:rsidRPr="001F0075">
              <w:rPr>
                <w:b/>
                <w:u w:val="single"/>
              </w:rPr>
              <w:t>er Post</w:t>
            </w:r>
            <w:r w:rsidR="00877426">
              <w:rPr>
                <w:b/>
                <w:u w:val="single"/>
              </w:rPr>
              <w:t xml:space="preserve"> im Original</w:t>
            </w:r>
          </w:p>
          <w:p w14:paraId="46CB265B" w14:textId="4F28BC1C" w:rsidR="001F0075" w:rsidRPr="00877426" w:rsidRDefault="006829DE" w:rsidP="00E45DC0">
            <w:pPr>
              <w:tabs>
                <w:tab w:val="left" w:pos="3045"/>
              </w:tabs>
              <w:rPr>
                <w:b/>
                <w:color w:val="00B050"/>
              </w:rPr>
            </w:pPr>
            <w:r w:rsidRPr="00877426">
              <w:rPr>
                <w:b/>
                <w:color w:val="00B050"/>
              </w:rPr>
              <w:t>Gewerkschaft der Polizei</w:t>
            </w:r>
          </w:p>
          <w:p w14:paraId="40D6DF6B" w14:textId="0E45E7BD" w:rsidR="00F052C9" w:rsidRPr="00877426" w:rsidRDefault="00F052C9" w:rsidP="00E45DC0">
            <w:pPr>
              <w:tabs>
                <w:tab w:val="left" w:pos="3045"/>
              </w:tabs>
              <w:rPr>
                <w:b/>
                <w:color w:val="00B050"/>
              </w:rPr>
            </w:pPr>
            <w:r w:rsidRPr="00877426">
              <w:rPr>
                <w:b/>
                <w:color w:val="00B050"/>
              </w:rPr>
              <w:t>Landesbezirk BW</w:t>
            </w:r>
          </w:p>
          <w:p w14:paraId="7A8B56F5" w14:textId="77777777" w:rsidR="001F0075" w:rsidRPr="00877426" w:rsidRDefault="001F0075" w:rsidP="00E45DC0">
            <w:pPr>
              <w:tabs>
                <w:tab w:val="left" w:pos="3045"/>
              </w:tabs>
              <w:rPr>
                <w:b/>
                <w:color w:val="00B050"/>
              </w:rPr>
            </w:pPr>
            <w:r w:rsidRPr="00877426">
              <w:rPr>
                <w:b/>
                <w:color w:val="00B050"/>
              </w:rPr>
              <w:t xml:space="preserve">Maybachstraße 2                               </w:t>
            </w:r>
          </w:p>
          <w:p w14:paraId="4E93F668" w14:textId="77777777" w:rsidR="001F0075" w:rsidRPr="00E45DC0" w:rsidRDefault="001F0075" w:rsidP="00E45DC0">
            <w:pPr>
              <w:tabs>
                <w:tab w:val="left" w:pos="3045"/>
              </w:tabs>
              <w:rPr>
                <w:b/>
              </w:rPr>
            </w:pPr>
            <w:r w:rsidRPr="00877426">
              <w:rPr>
                <w:b/>
                <w:color w:val="00B050"/>
              </w:rPr>
              <w:t>71735 Eberdingen-Hochdorf</w:t>
            </w:r>
          </w:p>
        </w:tc>
        <w:tc>
          <w:tcPr>
            <w:tcW w:w="3209" w:type="dxa"/>
          </w:tcPr>
          <w:p w14:paraId="1D60C1EF" w14:textId="38A711B0" w:rsidR="001F0075" w:rsidRPr="005E3F18" w:rsidRDefault="00877426" w:rsidP="00E45DC0">
            <w:pPr>
              <w:tabs>
                <w:tab w:val="left" w:pos="3045"/>
              </w:tabs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Vorab </w:t>
            </w:r>
            <w:r w:rsidR="001F0075" w:rsidRPr="005E3F18">
              <w:rPr>
                <w:b/>
                <w:u w:val="single"/>
                <w:lang w:val="en-US"/>
              </w:rPr>
              <w:t>per Email</w:t>
            </w:r>
            <w:r>
              <w:rPr>
                <w:b/>
                <w:u w:val="single"/>
                <w:lang w:val="en-US"/>
              </w:rPr>
              <w:t>/Fax</w:t>
            </w:r>
          </w:p>
          <w:p w14:paraId="7C5E517E" w14:textId="62443EBB" w:rsidR="001F0075" w:rsidRPr="00877426" w:rsidRDefault="00E24E3A" w:rsidP="00E45DC0">
            <w:pPr>
              <w:tabs>
                <w:tab w:val="left" w:pos="3045"/>
              </w:tabs>
              <w:rPr>
                <w:b/>
                <w:color w:val="0070C0"/>
                <w:lang w:val="en-US"/>
              </w:rPr>
            </w:pPr>
            <w:hyperlink r:id="rId8" w:history="1">
              <w:r w:rsidR="00877426" w:rsidRPr="00877426">
                <w:rPr>
                  <w:rStyle w:val="Hyperlink"/>
                  <w:b/>
                  <w:color w:val="0070C0"/>
                  <w:lang w:val="en-US"/>
                </w:rPr>
                <w:t>jugendfreizeit@gdp-bw.de</w:t>
              </w:r>
            </w:hyperlink>
          </w:p>
          <w:p w14:paraId="305CDAC6" w14:textId="1FB74054" w:rsidR="00877426" w:rsidRPr="00145090" w:rsidRDefault="00877426" w:rsidP="00E45DC0">
            <w:pPr>
              <w:tabs>
                <w:tab w:val="left" w:pos="3045"/>
              </w:tabs>
              <w:rPr>
                <w:b/>
                <w:color w:val="00B050"/>
                <w:lang w:val="en-US"/>
              </w:rPr>
            </w:pPr>
            <w:r w:rsidRPr="00877426">
              <w:rPr>
                <w:b/>
                <w:color w:val="00B050"/>
                <w:lang w:val="en-US"/>
              </w:rPr>
              <w:t>Fax: (07042) 879-211</w:t>
            </w:r>
          </w:p>
        </w:tc>
      </w:tr>
    </w:tbl>
    <w:p w14:paraId="7073E8F1" w14:textId="77777777" w:rsidR="00E45DC0" w:rsidRPr="005E3F18" w:rsidRDefault="00E45DC0" w:rsidP="00E45DC0">
      <w:pPr>
        <w:tabs>
          <w:tab w:val="left" w:pos="3045"/>
        </w:tabs>
        <w:rPr>
          <w:lang w:val="en-US"/>
        </w:rPr>
      </w:pPr>
    </w:p>
    <w:p w14:paraId="29BC4FE0" w14:textId="77777777" w:rsidR="001F0075" w:rsidRDefault="00E45DC0" w:rsidP="00E45DC0">
      <w:pPr>
        <w:tabs>
          <w:tab w:val="left" w:pos="3045"/>
        </w:tabs>
      </w:pPr>
      <w:r w:rsidRPr="00E45DC0">
        <w:t xml:space="preserve">Weiterhin weisen wir darauf hin, dass, wenn gemeldete Teilnehmer von der Anmeldung zur Jugendfreizeit zurücktreten, wir leider Stornogebühren berechnen müssen. </w:t>
      </w:r>
    </w:p>
    <w:p w14:paraId="385114A0" w14:textId="77777777" w:rsidR="00E45DC0" w:rsidRPr="00E45DC0" w:rsidRDefault="00E45DC0" w:rsidP="00E45DC0">
      <w:pPr>
        <w:tabs>
          <w:tab w:val="left" w:pos="3045"/>
        </w:tabs>
      </w:pPr>
      <w:r w:rsidRPr="00E45DC0">
        <w:t>Die Stornogebühren belaufen sich auf den vollen Teilnehmerbeitrag, wenn der Platz nicht mehr belegt werden kann.</w:t>
      </w:r>
    </w:p>
    <w:p w14:paraId="19910635" w14:textId="77777777" w:rsidR="00E45DC0" w:rsidRPr="00E45DC0" w:rsidRDefault="00E45DC0" w:rsidP="00E45DC0">
      <w:pPr>
        <w:tabs>
          <w:tab w:val="left" w:pos="3045"/>
        </w:tabs>
      </w:pPr>
    </w:p>
    <w:p w14:paraId="6BA7EF0D" w14:textId="77777777" w:rsidR="001F0075" w:rsidRDefault="001F0075" w:rsidP="007937B9">
      <w:pPr>
        <w:tabs>
          <w:tab w:val="left" w:pos="3045"/>
        </w:tabs>
        <w:outlineLvl w:val="0"/>
        <w:rPr>
          <w:b/>
          <w:bCs/>
        </w:rPr>
      </w:pPr>
      <w:r>
        <w:rPr>
          <w:b/>
          <w:bCs/>
        </w:rPr>
        <w:t xml:space="preserve">In den nächsten Wochen erhalten Sie eine Informationsbroschüre über den weiteren </w:t>
      </w:r>
    </w:p>
    <w:p w14:paraId="248AB0B9" w14:textId="77777777" w:rsidR="00E45DC0" w:rsidRPr="00E45DC0" w:rsidRDefault="001F0075" w:rsidP="007937B9">
      <w:pPr>
        <w:tabs>
          <w:tab w:val="left" w:pos="3045"/>
        </w:tabs>
        <w:outlineLvl w:val="0"/>
        <w:rPr>
          <w:b/>
          <w:bCs/>
        </w:rPr>
      </w:pPr>
      <w:r>
        <w:rPr>
          <w:b/>
          <w:bCs/>
        </w:rPr>
        <w:t>Ablauf der Kinder- und Jugendfreizeit!</w:t>
      </w:r>
    </w:p>
    <w:p w14:paraId="77AA6B5E" w14:textId="77777777" w:rsidR="00E45DC0" w:rsidRDefault="00E45DC0" w:rsidP="00E45DC0">
      <w:pPr>
        <w:tabs>
          <w:tab w:val="left" w:pos="3045"/>
        </w:tabs>
      </w:pPr>
    </w:p>
    <w:p w14:paraId="5FE5DDE6" w14:textId="77777777" w:rsidR="001F0075" w:rsidRPr="00E45DC0" w:rsidRDefault="001F0075" w:rsidP="00E45DC0">
      <w:pPr>
        <w:tabs>
          <w:tab w:val="left" w:pos="3045"/>
        </w:tabs>
      </w:pPr>
    </w:p>
    <w:p w14:paraId="107E9800" w14:textId="77777777" w:rsidR="00E45DC0" w:rsidRPr="00E45DC0" w:rsidRDefault="001F0075" w:rsidP="007937B9">
      <w:pPr>
        <w:tabs>
          <w:tab w:val="left" w:pos="3045"/>
        </w:tabs>
        <w:outlineLvl w:val="0"/>
        <w:rPr>
          <w:b/>
          <w:u w:val="single"/>
        </w:rPr>
      </w:pPr>
      <w:r>
        <w:rPr>
          <w:b/>
          <w:u w:val="single"/>
        </w:rPr>
        <w:t>Wünsche</w:t>
      </w:r>
    </w:p>
    <w:p w14:paraId="6399EA80" w14:textId="77777777" w:rsidR="00E45DC0" w:rsidRPr="00E45DC0" w:rsidRDefault="00E45DC0" w:rsidP="00E45DC0">
      <w:pPr>
        <w:tabs>
          <w:tab w:val="left" w:pos="3045"/>
        </w:tabs>
      </w:pPr>
      <w:r w:rsidRPr="00E45DC0">
        <w:t>Wenn Ihr Kind den Wunsch äußert, mit einem besonders guten Freund / Freundin gemeinsam in eine Gruppe zu wollen, schreiben Sie bitte den Vornamen /Nachnamen des Kindes auf die folgende Zeile. Wenn möglich werden wir diesen Wunsch berücksichtigen, e</w:t>
      </w:r>
      <w:r w:rsidR="0041437B">
        <w:t xml:space="preserve">s ist aber nicht immer möglich </w:t>
      </w:r>
      <w:r w:rsidRPr="00E45DC0">
        <w:t>(</w:t>
      </w:r>
      <w:r w:rsidRPr="00E45DC0">
        <w:rPr>
          <w:b/>
        </w:rPr>
        <w:t>die Kinder müssen im gleichen Alter sein</w:t>
      </w:r>
      <w:r w:rsidRPr="00E45DC0">
        <w:t>)</w:t>
      </w:r>
      <w:r w:rsidR="0041437B">
        <w:t>.</w:t>
      </w:r>
    </w:p>
    <w:p w14:paraId="22C61AAD" w14:textId="77777777" w:rsidR="00E45DC0" w:rsidRPr="00E45DC0" w:rsidRDefault="00E45DC0" w:rsidP="00E45DC0">
      <w:pPr>
        <w:tabs>
          <w:tab w:val="left" w:pos="3045"/>
        </w:tabs>
      </w:pPr>
      <w:r w:rsidRPr="00E45DC0">
        <w:t>Weiterhin können sie hier auch andere Wünsche / Besonderheiten eintragen.</w:t>
      </w:r>
    </w:p>
    <w:p w14:paraId="24FA2116" w14:textId="5824CB5C" w:rsidR="00E45DC0" w:rsidRPr="00E45DC0" w:rsidRDefault="00E45DC0" w:rsidP="00E45DC0">
      <w:pPr>
        <w:tabs>
          <w:tab w:val="left" w:pos="3045"/>
        </w:tabs>
      </w:pPr>
      <w:r w:rsidRPr="00E45DC0">
        <w:fldChar w:fldCharType="begin">
          <w:ffData>
            <w:name w:val="Text22"/>
            <w:enabled/>
            <w:calcOnExit w:val="0"/>
            <w:textInput/>
          </w:ffData>
        </w:fldChar>
      </w:r>
      <w:bookmarkStart w:id="67" w:name="Text22"/>
      <w:r w:rsidRPr="00E45DC0">
        <w:instrText xml:space="preserve"> FORMTEXT </w:instrText>
      </w:r>
      <w:r w:rsidRPr="00E45DC0">
        <w:fldChar w:fldCharType="separate"/>
      </w:r>
      <w:bookmarkStart w:id="68" w:name="_GoBack"/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bookmarkEnd w:id="68"/>
      <w:r w:rsidRPr="00E45DC0">
        <w:fldChar w:fldCharType="end"/>
      </w:r>
      <w:bookmarkEnd w:id="67"/>
    </w:p>
    <w:p w14:paraId="2AD41259" w14:textId="1956CEFD" w:rsidR="00E45DC0" w:rsidRPr="00E45DC0" w:rsidRDefault="00E45DC0" w:rsidP="00E45DC0">
      <w:pPr>
        <w:tabs>
          <w:tab w:val="left" w:pos="3045"/>
        </w:tabs>
      </w:pPr>
      <w:r w:rsidRPr="00E45DC0">
        <w:fldChar w:fldCharType="begin">
          <w:ffData>
            <w:name w:val="Text23"/>
            <w:enabled/>
            <w:calcOnExit w:val="0"/>
            <w:textInput/>
          </w:ffData>
        </w:fldChar>
      </w:r>
      <w:bookmarkStart w:id="69" w:name="Text23"/>
      <w:r w:rsidRPr="00E45DC0">
        <w:instrText xml:space="preserve"> FORMTEXT </w:instrText>
      </w:r>
      <w:r w:rsidRPr="00E45DC0">
        <w:fldChar w:fldCharType="separate"/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Pr="00E45DC0">
        <w:fldChar w:fldCharType="end"/>
      </w:r>
      <w:bookmarkEnd w:id="69"/>
    </w:p>
    <w:p w14:paraId="24D0B381" w14:textId="62B4AFEE" w:rsidR="00E45DC0" w:rsidRPr="00E45DC0" w:rsidRDefault="00E45DC0" w:rsidP="00E45DC0">
      <w:pPr>
        <w:tabs>
          <w:tab w:val="left" w:pos="3045"/>
        </w:tabs>
      </w:pPr>
      <w:r w:rsidRPr="00E45DC0">
        <w:fldChar w:fldCharType="begin">
          <w:ffData>
            <w:name w:val="Text38"/>
            <w:enabled/>
            <w:calcOnExit w:val="0"/>
            <w:textInput/>
          </w:ffData>
        </w:fldChar>
      </w:r>
      <w:bookmarkStart w:id="70" w:name="Text38"/>
      <w:r w:rsidRPr="00E45DC0">
        <w:instrText xml:space="preserve"> FORMTEXT </w:instrText>
      </w:r>
      <w:r w:rsidRPr="00E45DC0">
        <w:fldChar w:fldCharType="separate"/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Pr="00E45DC0">
        <w:fldChar w:fldCharType="end"/>
      </w:r>
      <w:bookmarkEnd w:id="70"/>
    </w:p>
    <w:p w14:paraId="7583272A" w14:textId="58E49B7C" w:rsidR="00E45DC0" w:rsidRPr="00E45DC0" w:rsidRDefault="00E45DC0" w:rsidP="00E45DC0">
      <w:pPr>
        <w:tabs>
          <w:tab w:val="left" w:pos="3045"/>
        </w:tabs>
      </w:pPr>
      <w:r w:rsidRPr="00E45DC0">
        <w:fldChar w:fldCharType="begin">
          <w:ffData>
            <w:name w:val="Text39"/>
            <w:enabled/>
            <w:calcOnExit w:val="0"/>
            <w:textInput/>
          </w:ffData>
        </w:fldChar>
      </w:r>
      <w:bookmarkStart w:id="71" w:name="Text39"/>
      <w:r w:rsidRPr="00E45DC0">
        <w:instrText xml:space="preserve"> FORMTEXT </w:instrText>
      </w:r>
      <w:r w:rsidRPr="00E45DC0">
        <w:fldChar w:fldCharType="separate"/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Pr="00E45DC0">
        <w:fldChar w:fldCharType="end"/>
      </w:r>
      <w:bookmarkEnd w:id="71"/>
    </w:p>
    <w:p w14:paraId="43826527" w14:textId="03717429" w:rsidR="00E45DC0" w:rsidRPr="00E45DC0" w:rsidRDefault="00E45DC0" w:rsidP="00E45DC0">
      <w:pPr>
        <w:tabs>
          <w:tab w:val="left" w:pos="3045"/>
        </w:tabs>
      </w:pPr>
      <w:r w:rsidRPr="00E45DC0">
        <w:fldChar w:fldCharType="begin">
          <w:ffData>
            <w:name w:val="Text24"/>
            <w:enabled/>
            <w:calcOnExit w:val="0"/>
            <w:textInput/>
          </w:ffData>
        </w:fldChar>
      </w:r>
      <w:bookmarkStart w:id="72" w:name="Text24"/>
      <w:r w:rsidRPr="00E45DC0">
        <w:instrText xml:space="preserve"> FORMTEXT </w:instrText>
      </w:r>
      <w:r w:rsidRPr="00E45DC0">
        <w:fldChar w:fldCharType="separate"/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Pr="00E45DC0">
        <w:fldChar w:fldCharType="end"/>
      </w:r>
      <w:bookmarkEnd w:id="72"/>
    </w:p>
    <w:p w14:paraId="7C6F5C69" w14:textId="77777777" w:rsidR="00E45DC0" w:rsidRPr="00E45DC0" w:rsidRDefault="00E45DC0" w:rsidP="00E45DC0">
      <w:pPr>
        <w:tabs>
          <w:tab w:val="left" w:pos="3045"/>
        </w:tabs>
      </w:pPr>
    </w:p>
    <w:p w14:paraId="573920C7" w14:textId="77777777" w:rsidR="00E45DC0" w:rsidRPr="00E45DC0" w:rsidRDefault="00E45DC0" w:rsidP="00E45DC0">
      <w:pPr>
        <w:tabs>
          <w:tab w:val="left" w:pos="3045"/>
        </w:tabs>
      </w:pPr>
    </w:p>
    <w:p w14:paraId="45AB5D37" w14:textId="77777777" w:rsidR="00E45DC0" w:rsidRPr="00E45DC0" w:rsidRDefault="00E45DC0" w:rsidP="00E45DC0">
      <w:pPr>
        <w:tabs>
          <w:tab w:val="left" w:pos="3045"/>
        </w:tabs>
      </w:pPr>
      <w:r w:rsidRPr="00E45DC0">
        <w:t>Schicken Sie bitte alle Seiten dieser Anmeldung an einer der o.g. Adressen.</w:t>
      </w:r>
    </w:p>
    <w:p w14:paraId="5A23E889" w14:textId="77777777" w:rsidR="001F0075" w:rsidRDefault="00E45DC0" w:rsidP="00E45DC0">
      <w:pPr>
        <w:tabs>
          <w:tab w:val="left" w:pos="3045"/>
        </w:tabs>
      </w:pPr>
      <w:r w:rsidRPr="00E45DC0">
        <w:t xml:space="preserve">Wollen sie mehrere Kinder anmelden, bitte für jedes Kind eine separate Anmeldung </w:t>
      </w:r>
    </w:p>
    <w:p w14:paraId="2E9CBCA4" w14:textId="77777777" w:rsidR="00E45DC0" w:rsidRPr="00E45DC0" w:rsidRDefault="00E45DC0" w:rsidP="00E45DC0">
      <w:pPr>
        <w:tabs>
          <w:tab w:val="left" w:pos="3045"/>
        </w:tabs>
      </w:pPr>
      <w:r w:rsidRPr="00E45DC0">
        <w:t>ausfüllen.</w:t>
      </w:r>
    </w:p>
    <w:p w14:paraId="4DFDB67F" w14:textId="77777777" w:rsidR="00E45DC0" w:rsidRPr="00E45DC0" w:rsidRDefault="00E45DC0" w:rsidP="00E45DC0">
      <w:pPr>
        <w:tabs>
          <w:tab w:val="left" w:pos="3045"/>
        </w:tabs>
      </w:pPr>
    </w:p>
    <w:p w14:paraId="194EF497" w14:textId="77777777" w:rsidR="00E45DC0" w:rsidRPr="00E45DC0" w:rsidRDefault="00E45DC0" w:rsidP="00E45DC0">
      <w:pPr>
        <w:tabs>
          <w:tab w:val="left" w:pos="3045"/>
        </w:tabs>
      </w:pPr>
    </w:p>
    <w:p w14:paraId="0509FF27" w14:textId="5226EE29" w:rsidR="001F0075" w:rsidRDefault="00E45DC0" w:rsidP="00E45DC0">
      <w:pPr>
        <w:tabs>
          <w:tab w:val="left" w:pos="3045"/>
        </w:tabs>
      </w:pPr>
      <w:r w:rsidRPr="00E45DC0">
        <w:t xml:space="preserve">Datum: </w:t>
      </w:r>
      <w:r w:rsidRPr="00E45DC0">
        <w:fldChar w:fldCharType="begin">
          <w:ffData>
            <w:name w:val="Text40"/>
            <w:enabled/>
            <w:calcOnExit w:val="0"/>
            <w:textInput/>
          </w:ffData>
        </w:fldChar>
      </w:r>
      <w:bookmarkStart w:id="73" w:name="Text40"/>
      <w:r w:rsidRPr="00E45DC0">
        <w:instrText xml:space="preserve"> FORMTEXT </w:instrText>
      </w:r>
      <w:r w:rsidRPr="00E45DC0">
        <w:fldChar w:fldCharType="separate"/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="00985377">
        <w:rPr>
          <w:noProof/>
        </w:rPr>
        <w:t> </w:t>
      </w:r>
      <w:r w:rsidRPr="00E45DC0">
        <w:fldChar w:fldCharType="end"/>
      </w:r>
      <w:bookmarkEnd w:id="73"/>
      <w:r w:rsidR="001F0075">
        <w:t xml:space="preserve">                 Unterschrift:</w:t>
      </w:r>
      <w:r w:rsidR="001F0075" w:rsidRPr="00E45DC0">
        <w:t xml:space="preserve"> _</w:t>
      </w:r>
      <w:r w:rsidRPr="00E45DC0">
        <w:t>______</w:t>
      </w:r>
      <w:r w:rsidR="001F0075">
        <w:t>_______________________________</w:t>
      </w:r>
    </w:p>
    <w:p w14:paraId="6B8E3AC8" w14:textId="77777777" w:rsidR="00E45DC0" w:rsidRPr="00E45DC0" w:rsidRDefault="00E45DC0" w:rsidP="00E45DC0">
      <w:pPr>
        <w:tabs>
          <w:tab w:val="left" w:pos="3045"/>
        </w:tabs>
      </w:pPr>
      <w:r w:rsidRPr="00E45DC0">
        <w:t xml:space="preserve"> </w:t>
      </w:r>
      <w:r w:rsidR="001F0075">
        <w:t xml:space="preserve"> </w:t>
      </w:r>
      <w:r w:rsidR="001F0075">
        <w:tab/>
        <w:t xml:space="preserve">           (</w:t>
      </w:r>
      <w:r w:rsidRPr="00E45DC0">
        <w:t>Name der</w:t>
      </w:r>
      <w:r w:rsidR="0041437B">
        <w:t>/des</w:t>
      </w:r>
      <w:r w:rsidRPr="00E45DC0">
        <w:t xml:space="preserve"> Erziehungsberechtigten)</w:t>
      </w:r>
    </w:p>
    <w:p w14:paraId="4A71ECAA" w14:textId="77777777" w:rsidR="00E45DC0" w:rsidRPr="00E45DC0" w:rsidRDefault="00E45DC0" w:rsidP="00E45DC0">
      <w:pPr>
        <w:tabs>
          <w:tab w:val="left" w:pos="3045"/>
        </w:tabs>
      </w:pPr>
    </w:p>
    <w:p w14:paraId="7515102E" w14:textId="77777777" w:rsidR="00E45DC0" w:rsidRDefault="00E45DC0" w:rsidP="00962798">
      <w:pPr>
        <w:tabs>
          <w:tab w:val="left" w:pos="3045"/>
        </w:tabs>
      </w:pPr>
    </w:p>
    <w:sectPr w:rsidR="00E45DC0" w:rsidSect="00D96AC2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1701" w:right="1559" w:bottom="842" w:left="1418" w:header="0" w:footer="0" w:gutter="0"/>
      <w:paperSrc w:first="7" w:other="7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35E79" w14:textId="77777777" w:rsidR="00E24E3A" w:rsidRDefault="00E24E3A">
      <w:r>
        <w:separator/>
      </w:r>
    </w:p>
  </w:endnote>
  <w:endnote w:type="continuationSeparator" w:id="0">
    <w:p w14:paraId="663C871E" w14:textId="77777777" w:rsidR="00E24E3A" w:rsidRDefault="00E2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22415" w14:textId="77777777" w:rsidR="00BB702E" w:rsidRDefault="00BB702E" w:rsidP="008D40EE">
    <w:pPr>
      <w:pStyle w:val="Fuzeile"/>
      <w:tabs>
        <w:tab w:val="clear" w:pos="4320"/>
        <w:tab w:val="clear" w:pos="8640"/>
        <w:tab w:val="left" w:pos="153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68C76" w14:textId="77777777" w:rsidR="00E24E3A" w:rsidRDefault="00E24E3A">
      <w:r>
        <w:separator/>
      </w:r>
    </w:p>
  </w:footnote>
  <w:footnote w:type="continuationSeparator" w:id="0">
    <w:p w14:paraId="052CB047" w14:textId="77777777" w:rsidR="00E24E3A" w:rsidRDefault="00E24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211A2" w14:textId="77777777" w:rsidR="00BB702E" w:rsidRDefault="00BB702E">
    <w:pPr>
      <w:pStyle w:val="Kopfzeile"/>
      <w:tabs>
        <w:tab w:val="clear" w:pos="4320"/>
      </w:tabs>
      <w:rPr>
        <w:b/>
        <w:bCs/>
        <w:sz w:val="20"/>
      </w:rPr>
    </w:pPr>
    <w:r>
      <w:rPr>
        <w:b/>
        <w:bCs/>
        <w:sz w:val="20"/>
      </w:rPr>
      <w:t>Gewerkschaft der Polizei NRW</w:t>
    </w:r>
    <w:r>
      <w:rPr>
        <w:b/>
        <w:bCs/>
        <w:sz w:val="20"/>
      </w:rPr>
      <w:tab/>
      <w:t xml:space="preserve">Seite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PAGE \* Arabic \* MERGEFORMAT </w:instrText>
    </w:r>
    <w:r>
      <w:rPr>
        <w:b/>
        <w:bCs/>
        <w:sz w:val="20"/>
      </w:rPr>
      <w:fldChar w:fldCharType="separate"/>
    </w:r>
    <w:r>
      <w:rPr>
        <w:b/>
        <w:bCs/>
        <w:noProof/>
        <w:sz w:val="20"/>
      </w:rPr>
      <w:t>1</w:t>
    </w:r>
    <w:r>
      <w:rPr>
        <w:b/>
        <w:bCs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CFADF" w14:textId="77777777" w:rsidR="00BB702E" w:rsidRDefault="00EC3BC0" w:rsidP="00C65C25">
    <w:r>
      <w:rPr>
        <w:noProof/>
      </w:rPr>
      <w:drawing>
        <wp:anchor distT="0" distB="0" distL="114300" distR="114300" simplePos="0" relativeHeight="251664896" behindDoc="1" locked="0" layoutInCell="1" allowOverlap="1" wp14:anchorId="6281C8EC" wp14:editId="280603C4">
          <wp:simplePos x="0" y="0"/>
          <wp:positionH relativeFrom="column">
            <wp:posOffset>-898525</wp:posOffset>
          </wp:positionH>
          <wp:positionV relativeFrom="paragraph">
            <wp:posOffset>0</wp:posOffset>
          </wp:positionV>
          <wp:extent cx="7557077" cy="403859"/>
          <wp:effectExtent l="0" t="0" r="0" b="3175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P Briefbogen 2. Seite.pdf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077" cy="4038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02E">
      <w:rPr>
        <w:noProof/>
      </w:rPr>
      <w:drawing>
        <wp:anchor distT="0" distB="0" distL="114300" distR="114300" simplePos="0" relativeHeight="251662848" behindDoc="1" locked="0" layoutInCell="1" allowOverlap="1" wp14:anchorId="09CB3D9D" wp14:editId="5507677B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59675" cy="403860"/>
          <wp:effectExtent l="0" t="0" r="9525" b="254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P Briefbogen 2. Seite.pdf"/>
                  <pic:cNvPicPr/>
                </pic:nvPicPr>
                <pic:blipFill rotWithShape="1"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9675" cy="403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31356C" w14:textId="77777777" w:rsidR="00BB702E" w:rsidRDefault="00BB702E"/>
  <w:tbl>
    <w:tblPr>
      <w:tblpPr w:leftFromText="141" w:rightFromText="141" w:vertAnchor="text" w:horzAnchor="page" w:tblpX="1419" w:tblpY="80"/>
      <w:tblW w:w="9923" w:type="dxa"/>
      <w:tblBorders>
        <w:bottom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23"/>
    </w:tblGrid>
    <w:tr w:rsidR="00BB702E" w:rsidRPr="001D5064" w14:paraId="5420134C" w14:textId="77777777" w:rsidTr="00C65C25">
      <w:trPr>
        <w:trHeight w:val="307"/>
      </w:trPr>
      <w:tc>
        <w:tcPr>
          <w:tcW w:w="9923" w:type="dxa"/>
          <w:tcBorders>
            <w:bottom w:val="single" w:sz="4" w:space="0" w:color="auto"/>
          </w:tcBorders>
        </w:tcPr>
        <w:p w14:paraId="01DB462E" w14:textId="77777777" w:rsidR="00BB702E" w:rsidRPr="001D5064" w:rsidRDefault="00BB702E" w:rsidP="006C0A52">
          <w:pPr>
            <w:pStyle w:val="Kopfzeile"/>
            <w:tabs>
              <w:tab w:val="clear" w:pos="4320"/>
              <w:tab w:val="clear" w:pos="8640"/>
              <w:tab w:val="right" w:pos="9923"/>
            </w:tabs>
            <w:rPr>
              <w:b/>
              <w:bCs/>
            </w:rPr>
          </w:pPr>
          <w:r w:rsidRPr="001D5064">
            <w:rPr>
              <w:b/>
              <w:bCs/>
              <w:sz w:val="22"/>
            </w:rPr>
            <w:t>Gewerkschaft der Polizei –</w:t>
          </w:r>
          <w:r>
            <w:rPr>
              <w:b/>
              <w:bCs/>
              <w:sz w:val="22"/>
            </w:rPr>
            <w:t xml:space="preserve"> Baden-Württemberg</w:t>
          </w:r>
          <w:r w:rsidRPr="001D5064">
            <w:rPr>
              <w:b/>
              <w:bCs/>
              <w:sz w:val="22"/>
            </w:rPr>
            <w:tab/>
            <w:t xml:space="preserve">Seite </w:t>
          </w:r>
          <w:r w:rsidRPr="001D5064">
            <w:rPr>
              <w:b/>
              <w:bCs/>
              <w:sz w:val="22"/>
            </w:rPr>
            <w:fldChar w:fldCharType="begin"/>
          </w:r>
          <w:r w:rsidRPr="001D5064">
            <w:rPr>
              <w:b/>
              <w:bCs/>
              <w:sz w:val="22"/>
            </w:rPr>
            <w:instrText xml:space="preserve"> PAGE  \* MERGEFORMAT </w:instrText>
          </w:r>
          <w:r w:rsidRPr="001D5064">
            <w:rPr>
              <w:b/>
              <w:bCs/>
              <w:sz w:val="22"/>
            </w:rPr>
            <w:fldChar w:fldCharType="separate"/>
          </w:r>
          <w:r w:rsidR="004600C3" w:rsidRPr="004600C3">
            <w:rPr>
              <w:b/>
              <w:bCs/>
              <w:noProof/>
            </w:rPr>
            <w:t>2</w:t>
          </w:r>
          <w:r w:rsidRPr="001D5064">
            <w:rPr>
              <w:b/>
              <w:bCs/>
              <w:sz w:val="22"/>
            </w:rPr>
            <w:fldChar w:fldCharType="end"/>
          </w:r>
        </w:p>
      </w:tc>
    </w:tr>
  </w:tbl>
  <w:p w14:paraId="6D913A7A" w14:textId="77777777" w:rsidR="00BB702E" w:rsidRDefault="00BB702E" w:rsidP="001D5064">
    <w:pPr>
      <w:pStyle w:val="Kopfzeile"/>
      <w:tabs>
        <w:tab w:val="clear" w:pos="4320"/>
        <w:tab w:val="clear" w:pos="8640"/>
        <w:tab w:val="right" w:pos="7700"/>
      </w:tabs>
      <w:rPr>
        <w:b/>
        <w:bCs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02665" w14:textId="18FFA4EE" w:rsidR="00BB702E" w:rsidRDefault="000A25CC" w:rsidP="00625EC3">
    <w:pPr>
      <w:pStyle w:val="Kopfzeile"/>
      <w:ind w:hanging="1559"/>
      <w:jc w:val="right"/>
    </w:pPr>
    <w:r>
      <w:rPr>
        <w:noProof/>
      </w:rPr>
      <w:drawing>
        <wp:anchor distT="0" distB="0" distL="114300" distR="114300" simplePos="0" relativeHeight="251666944" behindDoc="0" locked="0" layoutInCell="1" allowOverlap="1" wp14:anchorId="633CE951" wp14:editId="7CAD5D36">
          <wp:simplePos x="0" y="0"/>
          <wp:positionH relativeFrom="column">
            <wp:posOffset>30480</wp:posOffset>
          </wp:positionH>
          <wp:positionV relativeFrom="paragraph">
            <wp:posOffset>386715</wp:posOffset>
          </wp:positionV>
          <wp:extent cx="2019935" cy="1343660"/>
          <wp:effectExtent l="0" t="0" r="0" b="2540"/>
          <wp:wrapSquare wrapText="bothSides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dP Camp Logo_klein.pn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935" cy="1343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0" wp14:anchorId="1CD61FE8" wp14:editId="0FC69C4B">
              <wp:simplePos x="0" y="0"/>
              <wp:positionH relativeFrom="column">
                <wp:posOffset>4692650</wp:posOffset>
              </wp:positionH>
              <wp:positionV relativeFrom="paragraph">
                <wp:posOffset>1369695</wp:posOffset>
              </wp:positionV>
              <wp:extent cx="1518285" cy="1447800"/>
              <wp:effectExtent l="0" t="0" r="5715" b="0"/>
              <wp:wrapThrough wrapText="bothSides">
                <wp:wrapPolygon edited="0">
                  <wp:start x="0" y="0"/>
                  <wp:lineTo x="0" y="21221"/>
                  <wp:lineTo x="21320" y="21221"/>
                  <wp:lineTo x="21320" y="0"/>
                  <wp:lineTo x="0" y="0"/>
                </wp:wrapPolygon>
              </wp:wrapThrough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285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29558" w14:textId="2058209F" w:rsidR="000A25CC" w:rsidRDefault="000A25CC" w:rsidP="006C0A52">
                          <w:pPr>
                            <w:jc w:val="right"/>
                            <w:rPr>
                              <w:b/>
                              <w:sz w:val="18"/>
                              <w:szCs w:val="16"/>
                            </w:rPr>
                          </w:pPr>
                          <w:r w:rsidRPr="000A25CC">
                            <w:rPr>
                              <w:b/>
                              <w:sz w:val="32"/>
                              <w:szCs w:val="16"/>
                            </w:rPr>
                            <w:t>Organisation</w:t>
                          </w:r>
                          <w:r>
                            <w:rPr>
                              <w:b/>
                              <w:sz w:val="18"/>
                              <w:szCs w:val="16"/>
                            </w:rPr>
                            <w:t xml:space="preserve">  </w:t>
                          </w:r>
                        </w:p>
                        <w:p w14:paraId="61FF9113" w14:textId="77777777" w:rsidR="00BB702E" w:rsidRPr="006C0A52" w:rsidRDefault="00BB702E" w:rsidP="006C0A52">
                          <w:pPr>
                            <w:jc w:val="right"/>
                            <w:rPr>
                              <w:b/>
                              <w:sz w:val="18"/>
                              <w:szCs w:val="16"/>
                            </w:rPr>
                          </w:pPr>
                          <w:r w:rsidRPr="006C0A52">
                            <w:rPr>
                              <w:b/>
                              <w:sz w:val="18"/>
                              <w:szCs w:val="16"/>
                            </w:rPr>
                            <w:t>Maybachstraße 2</w:t>
                          </w:r>
                          <w:r w:rsidRPr="006C0A52">
                            <w:rPr>
                              <w:b/>
                              <w:sz w:val="18"/>
                              <w:szCs w:val="16"/>
                            </w:rPr>
                            <w:br/>
                            <w:t>71735 Eberdingen</w:t>
                          </w:r>
                        </w:p>
                        <w:p w14:paraId="246D7519" w14:textId="77777777" w:rsidR="00BB702E" w:rsidRDefault="00BB702E" w:rsidP="006C0A52">
                          <w:pPr>
                            <w:spacing w:before="120"/>
                            <w:jc w:val="right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 xml:space="preserve">Telefon 07042 879-0 </w:t>
                          </w:r>
                        </w:p>
                        <w:p w14:paraId="163208D7" w14:textId="77777777" w:rsidR="00BB702E" w:rsidRDefault="00BB702E" w:rsidP="006C0A52">
                          <w:pPr>
                            <w:jc w:val="right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Telefax 07042 879-211</w:t>
                          </w:r>
                        </w:p>
                        <w:p w14:paraId="1889E1E5" w14:textId="71857551" w:rsidR="00BB702E" w:rsidRDefault="000A25CC" w:rsidP="006C0A52">
                          <w:pPr>
                            <w:spacing w:before="120"/>
                            <w:jc w:val="right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>jugendfreizeit</w:t>
                          </w:r>
                          <w:r w:rsidR="00BB702E" w:rsidRPr="005765F4">
                            <w:rPr>
                              <w:sz w:val="18"/>
                              <w:szCs w:val="16"/>
                            </w:rPr>
                            <w:t>@gdp-bw.de</w:t>
                          </w:r>
                        </w:p>
                        <w:p w14:paraId="7CABD419" w14:textId="77777777" w:rsidR="00BB702E" w:rsidRPr="007F1CDE" w:rsidRDefault="00BB702E" w:rsidP="006C0A52">
                          <w:pPr>
                            <w:ind w:right="-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9D2DC6">
                            <w:rPr>
                              <w:sz w:val="18"/>
                              <w:szCs w:val="16"/>
                            </w:rPr>
                            <w:t>www.gdp-bw.de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D61FE8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369.5pt;margin-top:107.85pt;width:119.55pt;height:114pt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" o:allowoverlap="f" filled="f" stroked="f">
              <v:textbox inset="0,0,0,0">
                <w:txbxContent>
                  <w:p w14:paraId="27F29558" w14:textId="2058209F" w:rsidR="000A25CC" w:rsidRDefault="000A25CC" w:rsidP="006C0A52">
                    <w:pPr>
                      <w:jc w:val="right"/>
                      <w:rPr>
                        <w:b/>
                        <w:sz w:val="18"/>
                        <w:szCs w:val="16"/>
                      </w:rPr>
                    </w:pPr>
                    <w:r w:rsidRPr="000A25CC">
                      <w:rPr>
                        <w:b/>
                        <w:sz w:val="32"/>
                        <w:szCs w:val="16"/>
                      </w:rPr>
                      <w:t>Organisation</w:t>
                    </w:r>
                    <w:r>
                      <w:rPr>
                        <w:b/>
                        <w:sz w:val="18"/>
                        <w:szCs w:val="16"/>
                      </w:rPr>
                      <w:t xml:space="preserve">  </w:t>
                    </w:r>
                  </w:p>
                  <w:p w14:paraId="61FF9113" w14:textId="77777777" w:rsidR="00BB702E" w:rsidRPr="006C0A52" w:rsidRDefault="00BB702E" w:rsidP="006C0A52">
                    <w:pPr>
                      <w:jc w:val="right"/>
                      <w:rPr>
                        <w:b/>
                        <w:sz w:val="18"/>
                        <w:szCs w:val="16"/>
                      </w:rPr>
                    </w:pPr>
                    <w:r w:rsidRPr="006C0A52">
                      <w:rPr>
                        <w:b/>
                        <w:sz w:val="18"/>
                        <w:szCs w:val="16"/>
                      </w:rPr>
                      <w:t>Maybachstraße 2</w:t>
                    </w:r>
                    <w:r w:rsidRPr="006C0A52">
                      <w:rPr>
                        <w:b/>
                        <w:sz w:val="18"/>
                        <w:szCs w:val="16"/>
                      </w:rPr>
                      <w:br/>
                      <w:t>71735 Eberdingen</w:t>
                    </w:r>
                  </w:p>
                  <w:p w14:paraId="246D7519" w14:textId="77777777" w:rsidR="00BB702E" w:rsidRDefault="00BB702E" w:rsidP="006C0A52">
                    <w:pPr>
                      <w:spacing w:before="120"/>
                      <w:jc w:val="right"/>
                      <w:rPr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 xml:space="preserve">Telefon 07042 879-0 </w:t>
                    </w:r>
                  </w:p>
                  <w:p w14:paraId="163208D7" w14:textId="77777777" w:rsidR="00BB702E" w:rsidRDefault="00BB702E" w:rsidP="006C0A52">
                    <w:pPr>
                      <w:jc w:val="right"/>
                      <w:rPr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Telefax 07042 879-211</w:t>
                    </w:r>
                  </w:p>
                  <w:p w14:paraId="1889E1E5" w14:textId="71857551" w:rsidR="00BB702E" w:rsidRDefault="000A25CC" w:rsidP="006C0A52">
                    <w:pPr>
                      <w:spacing w:before="120"/>
                      <w:jc w:val="right"/>
                      <w:rPr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>jugendfreizeit</w:t>
                    </w:r>
                    <w:r w:rsidR="00BB702E" w:rsidRPr="005765F4">
                      <w:rPr>
                        <w:sz w:val="18"/>
                        <w:szCs w:val="16"/>
                      </w:rPr>
                      <w:t>@gdp-bw.de</w:t>
                    </w:r>
                  </w:p>
                  <w:p w14:paraId="7CABD419" w14:textId="77777777" w:rsidR="00BB702E" w:rsidRPr="007F1CDE" w:rsidRDefault="00BB702E" w:rsidP="006C0A52">
                    <w:pPr>
                      <w:ind w:right="-1"/>
                      <w:jc w:val="right"/>
                      <w:rPr>
                        <w:sz w:val="18"/>
                        <w:szCs w:val="18"/>
                      </w:rPr>
                    </w:pPr>
                    <w:r w:rsidRPr="009D2DC6">
                      <w:rPr>
                        <w:sz w:val="18"/>
                        <w:szCs w:val="16"/>
                      </w:rPr>
                      <w:t>www.gdp-bw.de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BB702E">
      <w:rPr>
        <w:noProof/>
      </w:rPr>
      <w:drawing>
        <wp:anchor distT="0" distB="0" distL="114300" distR="114300" simplePos="0" relativeHeight="251659776" behindDoc="1" locked="0" layoutInCell="1" allowOverlap="1" wp14:anchorId="1819C369" wp14:editId="355202CA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52614" cy="1343025"/>
          <wp:effectExtent l="0" t="0" r="0" b="3175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dP Briefbogen Saarland.pdf"/>
                  <pic:cNvPicPr>
                    <a:picLocks noChangeAspect="1" noChangeArrowheads="1"/>
                  </pic:cNvPicPr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56500" cy="13437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C00"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0" wp14:anchorId="657D2352" wp14:editId="0CC0F83A">
              <wp:simplePos x="0" y="0"/>
              <wp:positionH relativeFrom="column">
                <wp:posOffset>0</wp:posOffset>
              </wp:positionH>
              <wp:positionV relativeFrom="paragraph">
                <wp:posOffset>1880235</wp:posOffset>
              </wp:positionV>
              <wp:extent cx="3060065" cy="114300"/>
              <wp:effectExtent l="0" t="0" r="6985" b="0"/>
              <wp:wrapTight wrapText="bothSides">
                <wp:wrapPolygon edited="0">
                  <wp:start x="0" y="0"/>
                  <wp:lineTo x="0" y="18000"/>
                  <wp:lineTo x="21515" y="18000"/>
                  <wp:lineTo x="21515" y="0"/>
                  <wp:lineTo x="0" y="0"/>
                </wp:wrapPolygon>
              </wp:wrapTight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ook w:val="00A0" w:firstRow="1" w:lastRow="0" w:firstColumn="1" w:lastColumn="0" w:noHBand="0" w:noVBand="0"/>
                          </w:tblPr>
                          <w:tblGrid>
                            <w:gridCol w:w="4819"/>
                          </w:tblGrid>
                          <w:tr w:rsidR="00BB702E" w:rsidRPr="007F1CDE" w14:paraId="0A161F4D" w14:textId="77777777" w:rsidTr="00C65C25">
                            <w:trPr>
                              <w:trHeight w:val="2741"/>
                            </w:trPr>
                            <w:tc>
                              <w:tcPr>
                                <w:tcW w:w="4927" w:type="dxa"/>
                              </w:tcPr>
                              <w:p w14:paraId="53E99C3D" w14:textId="77777777" w:rsidR="00BB702E" w:rsidRPr="007F1CDE" w:rsidRDefault="00BB702E" w:rsidP="007F1CDE">
                                <w:pPr>
                                  <w:ind w:right="-1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2F5C6D">
                                  <w:rPr>
                                    <w:rFonts w:cs="Calibri"/>
                                    <w:sz w:val="14"/>
                                    <w:szCs w:val="16"/>
                                  </w:rPr>
                                  <w:t xml:space="preserve">Gewerkschaft der Polizei • </w:t>
                                </w:r>
                                <w:r>
                                  <w:rPr>
                                    <w:rFonts w:cs="Calibri"/>
                                    <w:sz w:val="14"/>
                                    <w:szCs w:val="16"/>
                                  </w:rPr>
                                  <w:t>Maybach</w:t>
                                </w:r>
                                <w:r w:rsidRPr="002F5C6D">
                                  <w:rPr>
                                    <w:rFonts w:cs="Calibri"/>
                                    <w:sz w:val="14"/>
                                    <w:szCs w:val="16"/>
                                  </w:rPr>
                                  <w:t xml:space="preserve">straße </w:t>
                                </w:r>
                                <w:r>
                                  <w:rPr>
                                    <w:rFonts w:cs="Calibri"/>
                                    <w:sz w:val="14"/>
                                    <w:szCs w:val="16"/>
                                  </w:rPr>
                                  <w:t>2</w:t>
                                </w:r>
                                <w:r w:rsidRPr="002F5C6D">
                                  <w:rPr>
                                    <w:rFonts w:cs="Calibri"/>
                                    <w:sz w:val="14"/>
                                    <w:szCs w:val="16"/>
                                  </w:rPr>
                                  <w:t xml:space="preserve"> • </w:t>
                                </w:r>
                                <w:r>
                                  <w:rPr>
                                    <w:rFonts w:cs="Calibri"/>
                                    <w:sz w:val="14"/>
                                    <w:szCs w:val="16"/>
                                  </w:rPr>
                                  <w:t>71735 Eberdingen</w:t>
                                </w:r>
                                <w:r w:rsidRPr="007F1CDE">
                                  <w:rPr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</w:p>
                              <w:p w14:paraId="441BADD2" w14:textId="77777777" w:rsidR="00BB702E" w:rsidRPr="007F1CDE" w:rsidRDefault="00BB702E" w:rsidP="007F1CDE">
                                <w:pPr>
                                  <w:ind w:right="-1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  <w:p w14:paraId="74E82D13" w14:textId="77777777" w:rsidR="00BB702E" w:rsidRPr="007F1CDE" w:rsidRDefault="00BB702E" w:rsidP="007F1CDE">
                                <w:pPr>
                                  <w:ind w:right="-1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</w:tr>
                        </w:tbl>
                        <w:p w14:paraId="0DBB87F2" w14:textId="77777777" w:rsidR="00BB702E" w:rsidRPr="007F1CDE" w:rsidRDefault="00BB702E" w:rsidP="007F1CDE">
                          <w:pPr>
                            <w:ind w:right="-1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D2352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left:0;text-align:left;margin-left:0;margin-top:148.05pt;width:240.95pt;height:9pt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" o:allowoverlap="f" filled="f" stroked="f">
              <v:textbox inset="0,0,0,0">
                <w:txbxContent>
                  <w:tbl>
                    <w:tblPr>
                      <w:tblW w:w="0" w:type="auto"/>
                      <w:tblLook w:val="00A0" w:firstRow="1" w:lastRow="0" w:firstColumn="1" w:lastColumn="0" w:noHBand="0" w:noVBand="0"/>
                    </w:tblPr>
                    <w:tblGrid>
                      <w:gridCol w:w="4819"/>
                    </w:tblGrid>
                    <w:tr w:rsidR="00BB702E" w:rsidRPr="007F1CDE" w14:paraId="0A161F4D" w14:textId="77777777" w:rsidTr="00C65C25">
                      <w:trPr>
                        <w:trHeight w:val="2741"/>
                      </w:trPr>
                      <w:tc>
                        <w:tcPr>
                          <w:tcW w:w="4927" w:type="dxa"/>
                        </w:tcPr>
                        <w:p w14:paraId="53E99C3D" w14:textId="77777777" w:rsidR="00BB702E" w:rsidRPr="007F1CDE" w:rsidRDefault="00BB702E" w:rsidP="007F1CDE">
                          <w:pPr>
                            <w:ind w:right="-1"/>
                            <w:rPr>
                              <w:sz w:val="14"/>
                              <w:szCs w:val="14"/>
                            </w:rPr>
                          </w:pPr>
                          <w:r w:rsidRPr="002F5C6D">
                            <w:rPr>
                              <w:rFonts w:cs="Calibri"/>
                              <w:sz w:val="14"/>
                              <w:szCs w:val="16"/>
                            </w:rPr>
                            <w:t xml:space="preserve">Gewerkschaft der Polizei • </w:t>
                          </w:r>
                          <w:r>
                            <w:rPr>
                              <w:rFonts w:cs="Calibri"/>
                              <w:sz w:val="14"/>
                              <w:szCs w:val="16"/>
                            </w:rPr>
                            <w:t>Maybach</w:t>
                          </w:r>
                          <w:r w:rsidRPr="002F5C6D">
                            <w:rPr>
                              <w:rFonts w:cs="Calibri"/>
                              <w:sz w:val="14"/>
                              <w:szCs w:val="16"/>
                            </w:rPr>
                            <w:t xml:space="preserve">straße </w:t>
                          </w:r>
                          <w:r>
                            <w:rPr>
                              <w:rFonts w:cs="Calibri"/>
                              <w:sz w:val="14"/>
                              <w:szCs w:val="16"/>
                            </w:rPr>
                            <w:t>2</w:t>
                          </w:r>
                          <w:r w:rsidRPr="002F5C6D">
                            <w:rPr>
                              <w:rFonts w:cs="Calibri"/>
                              <w:sz w:val="14"/>
                              <w:szCs w:val="16"/>
                            </w:rPr>
                            <w:t xml:space="preserve"> • </w:t>
                          </w:r>
                          <w:r>
                            <w:rPr>
                              <w:rFonts w:cs="Calibri"/>
                              <w:sz w:val="14"/>
                              <w:szCs w:val="16"/>
                            </w:rPr>
                            <w:t>71735 Eberdingen</w:t>
                          </w:r>
                          <w:r w:rsidRPr="007F1CDE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441BADD2" w14:textId="77777777" w:rsidR="00BB702E" w:rsidRPr="007F1CDE" w:rsidRDefault="00BB702E" w:rsidP="007F1CDE">
                          <w:pPr>
                            <w:ind w:right="-1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74E82D13" w14:textId="77777777" w:rsidR="00BB702E" w:rsidRPr="007F1CDE" w:rsidRDefault="00BB702E" w:rsidP="007F1CDE">
                          <w:pPr>
                            <w:ind w:right="-1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</w:tr>
                  </w:tbl>
                  <w:p w14:paraId="0DBB87F2" w14:textId="77777777" w:rsidR="00BB702E" w:rsidRPr="007F1CDE" w:rsidRDefault="00BB702E" w:rsidP="007F1CDE">
                    <w:pPr>
                      <w:ind w:right="-1"/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Aufzhlungszeichen5"/>
      <w:lvlText w:val="○"/>
      <w:lvlJc w:val="left"/>
      <w:pPr>
        <w:ind w:left="1800" w:hanging="360"/>
      </w:pPr>
      <w:rPr>
        <w:rFonts w:ascii="Monotype Corsiva" w:hAnsi="Monotype Corsiva" w:hint="default"/>
        <w:color w:val="D2CB6C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Aufzhlungszeichen4"/>
      <w:lvlText w:val=""/>
      <w:lvlJc w:val="left"/>
      <w:pPr>
        <w:ind w:left="1440" w:hanging="360"/>
      </w:pPr>
      <w:rPr>
        <w:rFonts w:ascii="Symbol" w:hAnsi="Symbol" w:hint="default"/>
        <w:color w:val="D2CB6C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Aufzhlungszeichen3"/>
      <w:lvlText w:val=""/>
      <w:lvlJc w:val="left"/>
      <w:pPr>
        <w:ind w:left="1080" w:hanging="360"/>
      </w:pPr>
      <w:rPr>
        <w:rFonts w:ascii="Symbol" w:hAnsi="Symbol" w:hint="default"/>
        <w:color w:val="A9A57C"/>
      </w:rPr>
    </w:lvl>
  </w:abstractNum>
  <w:abstractNum w:abstractNumId="7" w15:restartNumberingAfterBreak="0">
    <w:nsid w:val="FFFFFF83"/>
    <w:multiLevelType w:val="singleLevel"/>
    <w:tmpl w:val="A78082F4"/>
    <w:lvl w:ilvl="0">
      <w:start w:val="1"/>
      <w:numFmt w:val="bullet"/>
      <w:pStyle w:val="Aufzhlungszeichen2"/>
      <w:lvlText w:val=""/>
      <w:lvlJc w:val="left"/>
      <w:pPr>
        <w:ind w:left="720" w:hanging="360"/>
      </w:pPr>
      <w:rPr>
        <w:rFonts w:ascii="Symbol" w:hAnsi="Symbol" w:hint="default"/>
        <w:color w:val="A9A57C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A9A57C"/>
      </w:rPr>
    </w:lvl>
  </w:abstractNum>
  <w:abstractNum w:abstractNumId="1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493B169E"/>
    <w:multiLevelType w:val="hybridMultilevel"/>
    <w:tmpl w:val="38322E78"/>
    <w:lvl w:ilvl="0" w:tplc="1292BD34">
      <w:start w:val="1"/>
      <w:numFmt w:val="bullet"/>
      <w:pStyle w:val="Aufzhlung1-GdP"/>
      <w:lvlText w:val="▪"/>
      <w:lvlJc w:val="left"/>
      <w:pPr>
        <w:ind w:left="720" w:hanging="360"/>
      </w:pPr>
      <w:rPr>
        <w:rFonts w:ascii="Calibri" w:hAnsi="Calibri" w:hint="default"/>
        <w:color w:val="0066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C11CF"/>
    <w:multiLevelType w:val="hybridMultilevel"/>
    <w:tmpl w:val="E76CBC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C30E4"/>
    <w:multiLevelType w:val="hybridMultilevel"/>
    <w:tmpl w:val="BD2E0742"/>
    <w:lvl w:ilvl="0" w:tplc="C5E693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6600"/>
        <w:u w:color="0066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83DB1"/>
    <w:multiLevelType w:val="hybridMultilevel"/>
    <w:tmpl w:val="951A945A"/>
    <w:lvl w:ilvl="0" w:tplc="C1823F28">
      <w:start w:val="1"/>
      <w:numFmt w:val="decimal"/>
      <w:pStyle w:val="Listenabsatz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2F43AF"/>
    <w:multiLevelType w:val="hybridMultilevel"/>
    <w:tmpl w:val="3C98F4E8"/>
    <w:lvl w:ilvl="0" w:tplc="0CB25FA2">
      <w:start w:val="1"/>
      <w:numFmt w:val="bullet"/>
      <w:pStyle w:val="Aufzhlung2-GdP"/>
      <w:lvlText w:val="-"/>
      <w:lvlJc w:val="left"/>
      <w:pPr>
        <w:ind w:left="720" w:hanging="360"/>
      </w:pPr>
      <w:rPr>
        <w:rFonts w:ascii="Calibri" w:hAnsi="Calibri" w:hint="default"/>
        <w:color w:val="0066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9"/>
  </w:num>
  <w:num w:numId="23">
    <w:abstractNumId w:val="7"/>
  </w:num>
  <w:num w:numId="24">
    <w:abstractNumId w:val="7"/>
  </w:num>
  <w:num w:numId="25">
    <w:abstractNumId w:val="6"/>
  </w:num>
  <w:num w:numId="26">
    <w:abstractNumId w:val="6"/>
  </w:num>
  <w:num w:numId="27">
    <w:abstractNumId w:val="5"/>
  </w:num>
  <w:num w:numId="28">
    <w:abstractNumId w:val="5"/>
  </w:num>
  <w:num w:numId="29">
    <w:abstractNumId w:val="4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13"/>
  </w:num>
  <w:num w:numId="42">
    <w:abstractNumId w:val="11"/>
  </w:num>
  <w:num w:numId="43">
    <w:abstractNumId w:val="15"/>
  </w:num>
  <w:num w:numId="44">
    <w:abstractNumId w:val="12"/>
  </w:num>
  <w:num w:numId="45">
    <w:abstractNumId w:val="14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activeWritingStyle w:appName="MSWord" w:lang="de-DE" w:vendorID="64" w:dllVersion="4096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20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C00"/>
    <w:rsid w:val="00001EF0"/>
    <w:rsid w:val="00007D7C"/>
    <w:rsid w:val="0002218D"/>
    <w:rsid w:val="00023C6D"/>
    <w:rsid w:val="00025920"/>
    <w:rsid w:val="0002614E"/>
    <w:rsid w:val="00030BD0"/>
    <w:rsid w:val="0003363E"/>
    <w:rsid w:val="00046DD9"/>
    <w:rsid w:val="00080052"/>
    <w:rsid w:val="000846FD"/>
    <w:rsid w:val="00086691"/>
    <w:rsid w:val="000A063F"/>
    <w:rsid w:val="000A25CC"/>
    <w:rsid w:val="000A6E7F"/>
    <w:rsid w:val="000C5B2A"/>
    <w:rsid w:val="000E335E"/>
    <w:rsid w:val="000E5A00"/>
    <w:rsid w:val="000F1466"/>
    <w:rsid w:val="00114CB7"/>
    <w:rsid w:val="00135C66"/>
    <w:rsid w:val="00141928"/>
    <w:rsid w:val="00145090"/>
    <w:rsid w:val="0014696C"/>
    <w:rsid w:val="00154758"/>
    <w:rsid w:val="001568F3"/>
    <w:rsid w:val="00160BD2"/>
    <w:rsid w:val="00164793"/>
    <w:rsid w:val="00170282"/>
    <w:rsid w:val="0017118F"/>
    <w:rsid w:val="00173944"/>
    <w:rsid w:val="00182E2B"/>
    <w:rsid w:val="00185193"/>
    <w:rsid w:val="00186CD4"/>
    <w:rsid w:val="001A1BC0"/>
    <w:rsid w:val="001A3776"/>
    <w:rsid w:val="001B7E7F"/>
    <w:rsid w:val="001C10CC"/>
    <w:rsid w:val="001C3AFC"/>
    <w:rsid w:val="001D5064"/>
    <w:rsid w:val="001E1282"/>
    <w:rsid w:val="001F0075"/>
    <w:rsid w:val="001F3C28"/>
    <w:rsid w:val="0020648F"/>
    <w:rsid w:val="00210206"/>
    <w:rsid w:val="0022034B"/>
    <w:rsid w:val="00226715"/>
    <w:rsid w:val="00233F61"/>
    <w:rsid w:val="002347E8"/>
    <w:rsid w:val="00253DA0"/>
    <w:rsid w:val="002638C6"/>
    <w:rsid w:val="0026584F"/>
    <w:rsid w:val="002747B6"/>
    <w:rsid w:val="00276542"/>
    <w:rsid w:val="002800E3"/>
    <w:rsid w:val="002841AB"/>
    <w:rsid w:val="00292993"/>
    <w:rsid w:val="002A0D16"/>
    <w:rsid w:val="002A2B7C"/>
    <w:rsid w:val="002A7403"/>
    <w:rsid w:val="002B3F2B"/>
    <w:rsid w:val="002B3F4F"/>
    <w:rsid w:val="002B4E23"/>
    <w:rsid w:val="002C2719"/>
    <w:rsid w:val="002F6839"/>
    <w:rsid w:val="0032278C"/>
    <w:rsid w:val="0032757E"/>
    <w:rsid w:val="00330A15"/>
    <w:rsid w:val="003328E9"/>
    <w:rsid w:val="00356A5F"/>
    <w:rsid w:val="00366D35"/>
    <w:rsid w:val="00375CF0"/>
    <w:rsid w:val="00381FCB"/>
    <w:rsid w:val="00391E0C"/>
    <w:rsid w:val="00391EB6"/>
    <w:rsid w:val="003B6107"/>
    <w:rsid w:val="003D3028"/>
    <w:rsid w:val="00400ADF"/>
    <w:rsid w:val="00403034"/>
    <w:rsid w:val="004037E5"/>
    <w:rsid w:val="00403D0A"/>
    <w:rsid w:val="00407588"/>
    <w:rsid w:val="004103F4"/>
    <w:rsid w:val="00410FB9"/>
    <w:rsid w:val="0041437B"/>
    <w:rsid w:val="0041732F"/>
    <w:rsid w:val="00421990"/>
    <w:rsid w:val="00425A4A"/>
    <w:rsid w:val="004323A2"/>
    <w:rsid w:val="004335CA"/>
    <w:rsid w:val="0044191C"/>
    <w:rsid w:val="00444C4F"/>
    <w:rsid w:val="00454CB6"/>
    <w:rsid w:val="004600C3"/>
    <w:rsid w:val="00461511"/>
    <w:rsid w:val="004626ED"/>
    <w:rsid w:val="0048370F"/>
    <w:rsid w:val="00495743"/>
    <w:rsid w:val="004A40D3"/>
    <w:rsid w:val="004A649C"/>
    <w:rsid w:val="004B6FA7"/>
    <w:rsid w:val="004C14F0"/>
    <w:rsid w:val="004C3D04"/>
    <w:rsid w:val="004C78C3"/>
    <w:rsid w:val="004D191C"/>
    <w:rsid w:val="004E18D5"/>
    <w:rsid w:val="004F1E41"/>
    <w:rsid w:val="00507727"/>
    <w:rsid w:val="00513942"/>
    <w:rsid w:val="0051410D"/>
    <w:rsid w:val="00520EAA"/>
    <w:rsid w:val="0054228C"/>
    <w:rsid w:val="00547C00"/>
    <w:rsid w:val="005541D3"/>
    <w:rsid w:val="00561CDA"/>
    <w:rsid w:val="0056233C"/>
    <w:rsid w:val="00570C75"/>
    <w:rsid w:val="00571AC3"/>
    <w:rsid w:val="0058378D"/>
    <w:rsid w:val="005A4C5E"/>
    <w:rsid w:val="005A5097"/>
    <w:rsid w:val="005A68AD"/>
    <w:rsid w:val="005B1CF8"/>
    <w:rsid w:val="005B321C"/>
    <w:rsid w:val="005B49AC"/>
    <w:rsid w:val="005C7DE5"/>
    <w:rsid w:val="005D1254"/>
    <w:rsid w:val="005D495B"/>
    <w:rsid w:val="005D7F6F"/>
    <w:rsid w:val="005E3F18"/>
    <w:rsid w:val="005F560C"/>
    <w:rsid w:val="005F7D74"/>
    <w:rsid w:val="0061033A"/>
    <w:rsid w:val="00621CE9"/>
    <w:rsid w:val="0062311B"/>
    <w:rsid w:val="00625EC3"/>
    <w:rsid w:val="006265E8"/>
    <w:rsid w:val="006276E0"/>
    <w:rsid w:val="0062799B"/>
    <w:rsid w:val="00627B2D"/>
    <w:rsid w:val="0063162C"/>
    <w:rsid w:val="0063258D"/>
    <w:rsid w:val="00632AAC"/>
    <w:rsid w:val="00637ABE"/>
    <w:rsid w:val="00665401"/>
    <w:rsid w:val="0066742B"/>
    <w:rsid w:val="00667F26"/>
    <w:rsid w:val="006829DE"/>
    <w:rsid w:val="00687E55"/>
    <w:rsid w:val="00693F51"/>
    <w:rsid w:val="006B1E55"/>
    <w:rsid w:val="006B2024"/>
    <w:rsid w:val="006C0A52"/>
    <w:rsid w:val="006C146B"/>
    <w:rsid w:val="006C2569"/>
    <w:rsid w:val="006C3843"/>
    <w:rsid w:val="006F0F69"/>
    <w:rsid w:val="006F7391"/>
    <w:rsid w:val="00700DC5"/>
    <w:rsid w:val="007107A1"/>
    <w:rsid w:val="007159B5"/>
    <w:rsid w:val="00716BE3"/>
    <w:rsid w:val="00717A34"/>
    <w:rsid w:val="00740CBA"/>
    <w:rsid w:val="0074423F"/>
    <w:rsid w:val="00750131"/>
    <w:rsid w:val="007644CA"/>
    <w:rsid w:val="0076452C"/>
    <w:rsid w:val="007678BE"/>
    <w:rsid w:val="00774D43"/>
    <w:rsid w:val="007922E7"/>
    <w:rsid w:val="007937B9"/>
    <w:rsid w:val="007A0BD0"/>
    <w:rsid w:val="007C4014"/>
    <w:rsid w:val="007C44BC"/>
    <w:rsid w:val="007E01DD"/>
    <w:rsid w:val="007E5D18"/>
    <w:rsid w:val="007F0709"/>
    <w:rsid w:val="007F1CDE"/>
    <w:rsid w:val="007F2BF7"/>
    <w:rsid w:val="007F74D3"/>
    <w:rsid w:val="00806161"/>
    <w:rsid w:val="008108D2"/>
    <w:rsid w:val="00816307"/>
    <w:rsid w:val="00823D92"/>
    <w:rsid w:val="00837190"/>
    <w:rsid w:val="00842765"/>
    <w:rsid w:val="0084392E"/>
    <w:rsid w:val="00843F9B"/>
    <w:rsid w:val="008512F4"/>
    <w:rsid w:val="0085143A"/>
    <w:rsid w:val="00857056"/>
    <w:rsid w:val="008570F1"/>
    <w:rsid w:val="00877426"/>
    <w:rsid w:val="008810AA"/>
    <w:rsid w:val="00891D14"/>
    <w:rsid w:val="008B1555"/>
    <w:rsid w:val="008B3034"/>
    <w:rsid w:val="008C66C4"/>
    <w:rsid w:val="008D40EE"/>
    <w:rsid w:val="008E024E"/>
    <w:rsid w:val="008F4A8D"/>
    <w:rsid w:val="008F53C1"/>
    <w:rsid w:val="008F5C20"/>
    <w:rsid w:val="008F6837"/>
    <w:rsid w:val="00902EBF"/>
    <w:rsid w:val="009122E6"/>
    <w:rsid w:val="00914259"/>
    <w:rsid w:val="00914293"/>
    <w:rsid w:val="00921638"/>
    <w:rsid w:val="00927FD7"/>
    <w:rsid w:val="00941552"/>
    <w:rsid w:val="00962798"/>
    <w:rsid w:val="00963307"/>
    <w:rsid w:val="0096352F"/>
    <w:rsid w:val="009665EA"/>
    <w:rsid w:val="00966B47"/>
    <w:rsid w:val="009764F4"/>
    <w:rsid w:val="0098036E"/>
    <w:rsid w:val="009826EF"/>
    <w:rsid w:val="00985377"/>
    <w:rsid w:val="00994381"/>
    <w:rsid w:val="009960DE"/>
    <w:rsid w:val="009A2EF7"/>
    <w:rsid w:val="009B1828"/>
    <w:rsid w:val="009C6821"/>
    <w:rsid w:val="009D22F8"/>
    <w:rsid w:val="009E3441"/>
    <w:rsid w:val="00A05150"/>
    <w:rsid w:val="00A1082E"/>
    <w:rsid w:val="00A21EB2"/>
    <w:rsid w:val="00A322B5"/>
    <w:rsid w:val="00A34E0D"/>
    <w:rsid w:val="00A417CB"/>
    <w:rsid w:val="00A41D1E"/>
    <w:rsid w:val="00A45435"/>
    <w:rsid w:val="00A531E9"/>
    <w:rsid w:val="00A56569"/>
    <w:rsid w:val="00A62370"/>
    <w:rsid w:val="00A67513"/>
    <w:rsid w:val="00A95610"/>
    <w:rsid w:val="00A974B9"/>
    <w:rsid w:val="00AA18C8"/>
    <w:rsid w:val="00AA513A"/>
    <w:rsid w:val="00AB6B62"/>
    <w:rsid w:val="00AB709C"/>
    <w:rsid w:val="00AC7329"/>
    <w:rsid w:val="00AC7E34"/>
    <w:rsid w:val="00AD0A21"/>
    <w:rsid w:val="00AF67A0"/>
    <w:rsid w:val="00AF7E76"/>
    <w:rsid w:val="00B040DB"/>
    <w:rsid w:val="00B10D8B"/>
    <w:rsid w:val="00B11419"/>
    <w:rsid w:val="00B13169"/>
    <w:rsid w:val="00B175CF"/>
    <w:rsid w:val="00B27C99"/>
    <w:rsid w:val="00B43A15"/>
    <w:rsid w:val="00B45E8F"/>
    <w:rsid w:val="00B51539"/>
    <w:rsid w:val="00B5374F"/>
    <w:rsid w:val="00B70B15"/>
    <w:rsid w:val="00B73B4D"/>
    <w:rsid w:val="00B7444C"/>
    <w:rsid w:val="00B95A39"/>
    <w:rsid w:val="00BA6E3F"/>
    <w:rsid w:val="00BB1924"/>
    <w:rsid w:val="00BB702E"/>
    <w:rsid w:val="00BC206D"/>
    <w:rsid w:val="00BC5751"/>
    <w:rsid w:val="00BC5B8E"/>
    <w:rsid w:val="00BD08AF"/>
    <w:rsid w:val="00C02CD4"/>
    <w:rsid w:val="00C05594"/>
    <w:rsid w:val="00C06294"/>
    <w:rsid w:val="00C06430"/>
    <w:rsid w:val="00C10528"/>
    <w:rsid w:val="00C15F94"/>
    <w:rsid w:val="00C22D9D"/>
    <w:rsid w:val="00C304EB"/>
    <w:rsid w:val="00C457C7"/>
    <w:rsid w:val="00C65C25"/>
    <w:rsid w:val="00C85568"/>
    <w:rsid w:val="00C94C28"/>
    <w:rsid w:val="00CA44E3"/>
    <w:rsid w:val="00CB2BB5"/>
    <w:rsid w:val="00CB6980"/>
    <w:rsid w:val="00CB6C80"/>
    <w:rsid w:val="00CB6F1F"/>
    <w:rsid w:val="00CC0149"/>
    <w:rsid w:val="00CC6B39"/>
    <w:rsid w:val="00CD1A54"/>
    <w:rsid w:val="00CD2FB0"/>
    <w:rsid w:val="00CE242D"/>
    <w:rsid w:val="00CE45BC"/>
    <w:rsid w:val="00CE67B1"/>
    <w:rsid w:val="00CE7A92"/>
    <w:rsid w:val="00CF14E8"/>
    <w:rsid w:val="00CF157D"/>
    <w:rsid w:val="00D01409"/>
    <w:rsid w:val="00D029E4"/>
    <w:rsid w:val="00D04669"/>
    <w:rsid w:val="00D04DE1"/>
    <w:rsid w:val="00D13BB5"/>
    <w:rsid w:val="00D223A2"/>
    <w:rsid w:val="00D24135"/>
    <w:rsid w:val="00D347D5"/>
    <w:rsid w:val="00D358E2"/>
    <w:rsid w:val="00D406EC"/>
    <w:rsid w:val="00D44615"/>
    <w:rsid w:val="00D45CC2"/>
    <w:rsid w:val="00D474C9"/>
    <w:rsid w:val="00D50117"/>
    <w:rsid w:val="00D54645"/>
    <w:rsid w:val="00D612E7"/>
    <w:rsid w:val="00D62832"/>
    <w:rsid w:val="00D67A33"/>
    <w:rsid w:val="00D96AC2"/>
    <w:rsid w:val="00DA0B2A"/>
    <w:rsid w:val="00DA7B7F"/>
    <w:rsid w:val="00DA7EF8"/>
    <w:rsid w:val="00DC17F5"/>
    <w:rsid w:val="00DC21BE"/>
    <w:rsid w:val="00DD4989"/>
    <w:rsid w:val="00DE05BD"/>
    <w:rsid w:val="00DF6A09"/>
    <w:rsid w:val="00DF7ACD"/>
    <w:rsid w:val="00E212F1"/>
    <w:rsid w:val="00E24E3A"/>
    <w:rsid w:val="00E36329"/>
    <w:rsid w:val="00E40817"/>
    <w:rsid w:val="00E41824"/>
    <w:rsid w:val="00E45DC0"/>
    <w:rsid w:val="00E70A35"/>
    <w:rsid w:val="00E834B5"/>
    <w:rsid w:val="00E84A0D"/>
    <w:rsid w:val="00E90047"/>
    <w:rsid w:val="00EA1379"/>
    <w:rsid w:val="00EA1C31"/>
    <w:rsid w:val="00EA1F27"/>
    <w:rsid w:val="00EA7476"/>
    <w:rsid w:val="00EA78C8"/>
    <w:rsid w:val="00EC0454"/>
    <w:rsid w:val="00EC3A08"/>
    <w:rsid w:val="00EC3BC0"/>
    <w:rsid w:val="00ED23E3"/>
    <w:rsid w:val="00EE58B6"/>
    <w:rsid w:val="00EF5464"/>
    <w:rsid w:val="00F01FB5"/>
    <w:rsid w:val="00F034BB"/>
    <w:rsid w:val="00F052C9"/>
    <w:rsid w:val="00F20C15"/>
    <w:rsid w:val="00F231D8"/>
    <w:rsid w:val="00F25D6B"/>
    <w:rsid w:val="00F26702"/>
    <w:rsid w:val="00F27636"/>
    <w:rsid w:val="00F33E8F"/>
    <w:rsid w:val="00F443A9"/>
    <w:rsid w:val="00F46839"/>
    <w:rsid w:val="00F47576"/>
    <w:rsid w:val="00F53452"/>
    <w:rsid w:val="00F605AC"/>
    <w:rsid w:val="00F6371D"/>
    <w:rsid w:val="00F74F3A"/>
    <w:rsid w:val="00F85C53"/>
    <w:rsid w:val="00F900CB"/>
    <w:rsid w:val="00FB5111"/>
    <w:rsid w:val="00FB7222"/>
    <w:rsid w:val="00FC47DA"/>
    <w:rsid w:val="00FD1CA9"/>
    <w:rsid w:val="00FD5BAD"/>
    <w:rsid w:val="00FD721C"/>
    <w:rsid w:val="00FE6452"/>
    <w:rsid w:val="00FF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CD725A"/>
  <w15:docId w15:val="{B30A25EA-5A01-49E4-9FC8-6ED504CD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entury Gothic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474C9"/>
    <w:rPr>
      <w:sz w:val="24"/>
    </w:rPr>
  </w:style>
  <w:style w:type="paragraph" w:styleId="berschrift1">
    <w:name w:val="heading 1"/>
    <w:basedOn w:val="Standard"/>
    <w:next w:val="Standard"/>
    <w:link w:val="berschrift1Zchn1"/>
    <w:uiPriority w:val="99"/>
    <w:qFormat/>
    <w:rsid w:val="00D474C9"/>
    <w:pPr>
      <w:keepNext/>
      <w:keepLines/>
      <w:spacing w:before="360"/>
      <w:outlineLvl w:val="0"/>
    </w:pPr>
    <w:rPr>
      <w:rFonts w:ascii="Century Gothic" w:eastAsia="Times New Roman" w:hAnsi="Century Gothic"/>
      <w:bCs/>
      <w:color w:val="A9A57C"/>
      <w:sz w:val="32"/>
      <w:szCs w:val="28"/>
    </w:rPr>
  </w:style>
  <w:style w:type="paragraph" w:styleId="berschrift2">
    <w:name w:val="heading 2"/>
    <w:basedOn w:val="Standard"/>
    <w:next w:val="Standard"/>
    <w:link w:val="berschrift2Zchn1"/>
    <w:uiPriority w:val="99"/>
    <w:qFormat/>
    <w:rsid w:val="00D474C9"/>
    <w:pPr>
      <w:keepNext/>
      <w:keepLines/>
      <w:spacing w:before="120"/>
      <w:outlineLvl w:val="1"/>
    </w:pPr>
    <w:rPr>
      <w:rFonts w:ascii="Century Gothic" w:eastAsia="Times New Roman" w:hAnsi="Century Gothic"/>
      <w:bCs/>
      <w:color w:val="675E47"/>
      <w:sz w:val="28"/>
      <w:szCs w:val="26"/>
    </w:rPr>
  </w:style>
  <w:style w:type="paragraph" w:styleId="berschrift3">
    <w:name w:val="heading 3"/>
    <w:basedOn w:val="Standard"/>
    <w:next w:val="Standard"/>
    <w:link w:val="berschrift3Zchn1"/>
    <w:uiPriority w:val="99"/>
    <w:qFormat/>
    <w:rsid w:val="00D474C9"/>
    <w:pPr>
      <w:keepNext/>
      <w:keepLines/>
      <w:spacing w:before="20"/>
      <w:outlineLvl w:val="2"/>
    </w:pPr>
    <w:rPr>
      <w:rFonts w:eastAsia="Times New Roman"/>
      <w:b/>
      <w:bCs/>
      <w:color w:val="A9A57C"/>
    </w:rPr>
  </w:style>
  <w:style w:type="paragraph" w:styleId="berschrift4">
    <w:name w:val="heading 4"/>
    <w:basedOn w:val="Standard"/>
    <w:next w:val="Standard"/>
    <w:link w:val="berschrift4Zchn1"/>
    <w:uiPriority w:val="99"/>
    <w:qFormat/>
    <w:rsid w:val="00D474C9"/>
    <w:pPr>
      <w:keepNext/>
      <w:keepLines/>
      <w:spacing w:before="200"/>
      <w:outlineLvl w:val="3"/>
    </w:pPr>
    <w:rPr>
      <w:rFonts w:ascii="Century Gothic" w:eastAsia="Times New Roman" w:hAnsi="Century Gothic"/>
      <w:b/>
      <w:bCs/>
      <w:i/>
      <w:iCs/>
      <w:color w:val="A9A57C"/>
    </w:rPr>
  </w:style>
  <w:style w:type="paragraph" w:styleId="berschrift5">
    <w:name w:val="heading 5"/>
    <w:basedOn w:val="Standard"/>
    <w:next w:val="Standard"/>
    <w:link w:val="berschrift5Zchn1"/>
    <w:uiPriority w:val="99"/>
    <w:qFormat/>
    <w:rsid w:val="00D474C9"/>
    <w:pPr>
      <w:keepNext/>
      <w:keepLines/>
      <w:spacing w:before="200"/>
      <w:outlineLvl w:val="4"/>
    </w:pPr>
    <w:rPr>
      <w:rFonts w:ascii="Century Gothic" w:eastAsia="Times New Roman" w:hAnsi="Century Gothic"/>
      <w:color w:val="A9A57C"/>
    </w:rPr>
  </w:style>
  <w:style w:type="paragraph" w:styleId="berschrift6">
    <w:name w:val="heading 6"/>
    <w:basedOn w:val="Standard"/>
    <w:next w:val="Standard"/>
    <w:link w:val="berschrift6Zchn1"/>
    <w:uiPriority w:val="99"/>
    <w:qFormat/>
    <w:rsid w:val="00D474C9"/>
    <w:pPr>
      <w:keepNext/>
      <w:keepLines/>
      <w:spacing w:before="200"/>
      <w:outlineLvl w:val="5"/>
    </w:pPr>
    <w:rPr>
      <w:rFonts w:ascii="Century Gothic" w:eastAsia="Times New Roman" w:hAnsi="Century Gothic"/>
      <w:i/>
      <w:iCs/>
      <w:color w:val="A9A57C"/>
    </w:rPr>
  </w:style>
  <w:style w:type="paragraph" w:styleId="berschrift7">
    <w:name w:val="heading 7"/>
    <w:basedOn w:val="Standard"/>
    <w:next w:val="Standard"/>
    <w:link w:val="berschrift7Zchn1"/>
    <w:uiPriority w:val="99"/>
    <w:qFormat/>
    <w:rsid w:val="00D474C9"/>
    <w:pPr>
      <w:keepNext/>
      <w:keepLines/>
      <w:spacing w:before="200"/>
      <w:outlineLvl w:val="6"/>
    </w:pPr>
    <w:rPr>
      <w:rFonts w:ascii="Century Gothic" w:eastAsia="Times New Roman" w:hAnsi="Century Gothic"/>
      <w:i/>
      <w:iCs/>
      <w:color w:val="2F2B20"/>
    </w:rPr>
  </w:style>
  <w:style w:type="paragraph" w:styleId="berschrift8">
    <w:name w:val="heading 8"/>
    <w:basedOn w:val="Standard"/>
    <w:next w:val="Standard"/>
    <w:link w:val="berschrift8Zchn1"/>
    <w:uiPriority w:val="99"/>
    <w:qFormat/>
    <w:rsid w:val="00D474C9"/>
    <w:pPr>
      <w:keepNext/>
      <w:keepLines/>
      <w:spacing w:before="200"/>
      <w:outlineLvl w:val="7"/>
    </w:pPr>
    <w:rPr>
      <w:rFonts w:ascii="Century Gothic" w:eastAsia="Times New Roman" w:hAnsi="Century Gothic"/>
      <w:color w:val="2F2B20"/>
      <w:sz w:val="20"/>
      <w:szCs w:val="20"/>
    </w:rPr>
  </w:style>
  <w:style w:type="paragraph" w:styleId="berschrift9">
    <w:name w:val="heading 9"/>
    <w:basedOn w:val="Standard"/>
    <w:next w:val="Standard"/>
    <w:link w:val="berschrift9Zchn1"/>
    <w:uiPriority w:val="99"/>
    <w:qFormat/>
    <w:rsid w:val="00D474C9"/>
    <w:pPr>
      <w:keepNext/>
      <w:keepLines/>
      <w:spacing w:before="200"/>
      <w:outlineLvl w:val="8"/>
    </w:pPr>
    <w:rPr>
      <w:rFonts w:ascii="Century Gothic" w:eastAsia="Times New Roman" w:hAnsi="Century Gothic"/>
      <w:i/>
      <w:iCs/>
      <w:color w:val="2F2B2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1">
    <w:name w:val="Überschrift 1 Zchn1"/>
    <w:basedOn w:val="Absatz-Standardschriftart"/>
    <w:link w:val="berschrift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1">
    <w:name w:val="Überschrift 2 Zchn1"/>
    <w:basedOn w:val="Absatz-Standardschriftart"/>
    <w:link w:val="berschrift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1">
    <w:name w:val="Überschrift 3 Zchn1"/>
    <w:basedOn w:val="Absatz-Standardschriftart"/>
    <w:link w:val="berschrift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berschrift4Zchn1">
    <w:name w:val="Überschrift 4 Zchn1"/>
    <w:basedOn w:val="Absatz-Standardschriftart"/>
    <w:link w:val="berschrift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berschrift5Zchn1">
    <w:name w:val="Überschrift 5 Zchn1"/>
    <w:basedOn w:val="Absatz-Standardschriftart"/>
    <w:link w:val="berschrift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1">
    <w:name w:val="Überschrift 6 Zchn1"/>
    <w:basedOn w:val="Absatz-Standardschriftart"/>
    <w:link w:val="berschrift6"/>
    <w:uiPriority w:val="99"/>
    <w:semiHidden/>
    <w:locked/>
    <w:rPr>
      <w:rFonts w:ascii="Calibri" w:hAnsi="Calibri" w:cs="Times New Roman"/>
      <w:b/>
      <w:bCs/>
    </w:rPr>
  </w:style>
  <w:style w:type="character" w:customStyle="1" w:styleId="berschrift7Zchn1">
    <w:name w:val="Überschrift 7 Zchn1"/>
    <w:basedOn w:val="Absatz-Standardschriftart"/>
    <w:link w:val="berschrift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berschrift8Zchn1">
    <w:name w:val="Überschrift 8 Zchn1"/>
    <w:basedOn w:val="Absatz-Standardschriftart"/>
    <w:link w:val="berschrift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berschrift9Zchn1">
    <w:name w:val="Überschrift 9 Zchn1"/>
    <w:basedOn w:val="Absatz-Standardschriftart"/>
    <w:link w:val="berschrift9"/>
    <w:uiPriority w:val="99"/>
    <w:semiHidden/>
    <w:locked/>
    <w:rPr>
      <w:rFonts w:ascii="Cambria" w:hAnsi="Cambria" w:cs="Times New Roman"/>
    </w:rPr>
  </w:style>
  <w:style w:type="character" w:customStyle="1" w:styleId="berschrift1Zchn">
    <w:name w:val="Überschrift 1 Zchn"/>
    <w:basedOn w:val="Absatz-Standardschriftart"/>
    <w:uiPriority w:val="99"/>
    <w:rsid w:val="008F53C1"/>
    <w:rPr>
      <w:rFonts w:ascii="Century Gothic" w:hAnsi="Century Gothic" w:cs="Times New Roman"/>
      <w:bCs/>
      <w:color w:val="000000"/>
      <w:sz w:val="28"/>
      <w:szCs w:val="28"/>
    </w:rPr>
  </w:style>
  <w:style w:type="character" w:customStyle="1" w:styleId="berschrift2Zchn">
    <w:name w:val="Überschrift 2 Zchn"/>
    <w:basedOn w:val="Absatz-Standardschriftart"/>
    <w:uiPriority w:val="99"/>
    <w:semiHidden/>
    <w:rsid w:val="008F53C1"/>
    <w:rPr>
      <w:rFonts w:ascii="Century Gothic" w:hAnsi="Century Gothic" w:cs="Times New Roman"/>
      <w:bCs/>
      <w:color w:val="000000"/>
      <w:sz w:val="26"/>
      <w:szCs w:val="26"/>
    </w:rPr>
  </w:style>
  <w:style w:type="character" w:customStyle="1" w:styleId="berschrift3Zchn">
    <w:name w:val="Überschrift 3 Zchn"/>
    <w:basedOn w:val="Absatz-Standardschriftart"/>
    <w:uiPriority w:val="99"/>
    <w:semiHidden/>
    <w:rsid w:val="008F53C1"/>
    <w:rPr>
      <w:rFonts w:eastAsia="Times New Roman" w:cs="Times New Roman"/>
      <w:b/>
      <w:bCs/>
      <w:color w:val="000000"/>
      <w:sz w:val="24"/>
    </w:rPr>
  </w:style>
  <w:style w:type="character" w:customStyle="1" w:styleId="berschrift4Zchn">
    <w:name w:val="Überschrift 4 Zchn"/>
    <w:basedOn w:val="Absatz-Standardschriftart"/>
    <w:uiPriority w:val="99"/>
    <w:semiHidden/>
    <w:rsid w:val="008F53C1"/>
    <w:rPr>
      <w:rFonts w:ascii="Century Gothic" w:hAnsi="Century Gothic" w:cs="Times New Roman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uiPriority w:val="99"/>
    <w:semiHidden/>
    <w:rsid w:val="008F53C1"/>
    <w:rPr>
      <w:rFonts w:ascii="Century Gothic" w:hAnsi="Century Gothic" w:cs="Times New Roman"/>
      <w:color w:val="000000"/>
    </w:rPr>
  </w:style>
  <w:style w:type="character" w:customStyle="1" w:styleId="berschrift6Zchn">
    <w:name w:val="Überschrift 6 Zchn"/>
    <w:basedOn w:val="Absatz-Standardschriftart"/>
    <w:uiPriority w:val="99"/>
    <w:semiHidden/>
    <w:rsid w:val="008F53C1"/>
    <w:rPr>
      <w:rFonts w:ascii="Century Gothic" w:hAnsi="Century Gothic" w:cs="Times New Roman"/>
      <w:i/>
      <w:iCs/>
      <w:color w:val="000000"/>
    </w:rPr>
  </w:style>
  <w:style w:type="character" w:customStyle="1" w:styleId="berschrift7Zchn">
    <w:name w:val="Überschrift 7 Zchn"/>
    <w:basedOn w:val="Absatz-Standardschriftart"/>
    <w:uiPriority w:val="99"/>
    <w:semiHidden/>
    <w:rsid w:val="008F53C1"/>
    <w:rPr>
      <w:rFonts w:ascii="Century Gothic" w:hAnsi="Century Gothic" w:cs="Times New Roman"/>
      <w:i/>
      <w:iCs/>
      <w:color w:val="000000"/>
    </w:rPr>
  </w:style>
  <w:style w:type="character" w:customStyle="1" w:styleId="berschrift8Zchn">
    <w:name w:val="Überschrift 8 Zchn"/>
    <w:basedOn w:val="Absatz-Standardschriftart"/>
    <w:uiPriority w:val="99"/>
    <w:semiHidden/>
    <w:rsid w:val="008F53C1"/>
    <w:rPr>
      <w:rFonts w:ascii="Century Gothic" w:hAnsi="Century Gothic" w:cs="Times New Roman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uiPriority w:val="99"/>
    <w:semiHidden/>
    <w:rsid w:val="008F53C1"/>
    <w:rPr>
      <w:rFonts w:ascii="Century Gothic" w:hAnsi="Century Gothic" w:cs="Times New Roman"/>
      <w:i/>
      <w:iCs/>
      <w:color w:val="000000"/>
      <w:sz w:val="20"/>
      <w:szCs w:val="20"/>
    </w:rPr>
  </w:style>
  <w:style w:type="character" w:styleId="Fett">
    <w:name w:val="Strong"/>
    <w:basedOn w:val="Absatz-Standardschriftart"/>
    <w:uiPriority w:val="99"/>
    <w:qFormat/>
    <w:rsid w:val="00D474C9"/>
    <w:rPr>
      <w:rFonts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D474C9"/>
    <w:rPr>
      <w:rFonts w:cs="Times New Roman"/>
      <w:i/>
      <w:iCs/>
      <w:color w:val="000000"/>
    </w:rPr>
  </w:style>
  <w:style w:type="character" w:customStyle="1" w:styleId="IntensivesReferenzzeichen">
    <w:name w:val="Intensives Referenzzeichen"/>
    <w:basedOn w:val="Absatz-Standardschriftart"/>
    <w:uiPriority w:val="99"/>
    <w:rsid w:val="008F53C1"/>
    <w:rPr>
      <w:rFonts w:cs="Times New Roman"/>
      <w:b/>
      <w:color w:val="000000"/>
      <w:sz w:val="20"/>
      <w:szCs w:val="20"/>
      <w:u w:val="single"/>
    </w:rPr>
  </w:style>
  <w:style w:type="character" w:customStyle="1" w:styleId="SubtilesReferenzzeichen">
    <w:name w:val="Subtiles Referenzzeichen"/>
    <w:basedOn w:val="Absatz-Standardschriftart"/>
    <w:uiPriority w:val="99"/>
    <w:rsid w:val="008F53C1"/>
    <w:rPr>
      <w:rFonts w:cs="Times New Roman"/>
      <w:color w:val="000000"/>
      <w:sz w:val="20"/>
      <w:szCs w:val="20"/>
      <w:u w:val="single"/>
    </w:rPr>
  </w:style>
  <w:style w:type="character" w:customStyle="1" w:styleId="Buchttitelzeichen">
    <w:name w:val="Buchttitelzeichen"/>
    <w:basedOn w:val="Absatz-Standardschriftart"/>
    <w:uiPriority w:val="99"/>
    <w:rsid w:val="008F53C1"/>
    <w:rPr>
      <w:rFonts w:ascii="Century Gothic" w:hAnsi="Century Gothic" w:cs="Times New Roman"/>
      <w:b/>
      <w:i/>
      <w:color w:val="000000"/>
      <w:sz w:val="20"/>
      <w:szCs w:val="20"/>
    </w:rPr>
  </w:style>
  <w:style w:type="character" w:customStyle="1" w:styleId="IntensivesHervorhebungszeichen">
    <w:name w:val="Intensives Hervorhebungszeichen"/>
    <w:basedOn w:val="Absatz-Standardschriftart"/>
    <w:uiPriority w:val="99"/>
    <w:rsid w:val="008F53C1"/>
    <w:rPr>
      <w:rFonts w:cs="Times New Roman"/>
      <w:b/>
      <w:i/>
      <w:color w:val="000000"/>
      <w:sz w:val="20"/>
      <w:szCs w:val="20"/>
    </w:rPr>
  </w:style>
  <w:style w:type="character" w:customStyle="1" w:styleId="SubtilesHervorhebungszeichen">
    <w:name w:val="Subtiles Hervorhebungszeichen"/>
    <w:basedOn w:val="Absatz-Standardschriftart"/>
    <w:uiPriority w:val="99"/>
    <w:rsid w:val="008F53C1"/>
    <w:rPr>
      <w:rFonts w:cs="Times New Roman"/>
      <w:i/>
      <w:color w:val="000000"/>
      <w:sz w:val="20"/>
      <w:szCs w:val="20"/>
    </w:rPr>
  </w:style>
  <w:style w:type="paragraph" w:styleId="Zitat">
    <w:name w:val="Quote"/>
    <w:basedOn w:val="Standard"/>
    <w:next w:val="Standard"/>
    <w:link w:val="ZitatZchn"/>
    <w:uiPriority w:val="99"/>
    <w:qFormat/>
    <w:rsid w:val="00D474C9"/>
    <w:pPr>
      <w:spacing w:before="160" w:line="300" w:lineRule="auto"/>
      <w:ind w:left="144" w:right="144"/>
      <w:jc w:val="center"/>
    </w:pPr>
    <w:rPr>
      <w:rFonts w:ascii="Century Gothic" w:eastAsia="Times New Roman" w:hAnsi="Century Gothic"/>
      <w:i/>
      <w:iCs/>
      <w:color w:val="A9A57C"/>
    </w:rPr>
  </w:style>
  <w:style w:type="character" w:customStyle="1" w:styleId="ZitatZchn">
    <w:name w:val="Zitat Zchn"/>
    <w:basedOn w:val="Absatz-Standardschriftart"/>
    <w:link w:val="Zitat"/>
    <w:uiPriority w:val="99"/>
    <w:locked/>
    <w:rPr>
      <w:rFonts w:cs="Times New Roman"/>
      <w:i/>
      <w:iCs/>
      <w:color w:val="000000"/>
      <w:sz w:val="24"/>
    </w:rPr>
  </w:style>
  <w:style w:type="character" w:customStyle="1" w:styleId="AnfhrungszeichenZchn">
    <w:name w:val="Anführungszeichen Zchn"/>
    <w:basedOn w:val="Absatz-Standardschriftart"/>
    <w:uiPriority w:val="99"/>
    <w:rsid w:val="008F53C1"/>
    <w:rPr>
      <w:rFonts w:ascii="Century Gothic" w:hAnsi="Century Gothic" w:cs="Times New Roman"/>
      <w:i/>
      <w:iCs/>
      <w:color w:val="000000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D474C9"/>
    <w:pPr>
      <w:pBdr>
        <w:top w:val="single" w:sz="36" w:space="8" w:color="A9A57C"/>
        <w:left w:val="single" w:sz="36" w:space="8" w:color="A9A57C"/>
        <w:bottom w:val="single" w:sz="36" w:space="8" w:color="A9A57C"/>
        <w:right w:val="single" w:sz="36" w:space="8" w:color="A9A57C"/>
      </w:pBdr>
      <w:shd w:val="clear" w:color="auto" w:fill="A9A57C"/>
      <w:spacing w:before="200" w:after="280" w:line="300" w:lineRule="auto"/>
      <w:ind w:left="936" w:right="936"/>
      <w:jc w:val="center"/>
    </w:pPr>
    <w:rPr>
      <w:rFonts w:eastAsia="Times New Roman"/>
      <w:b/>
      <w:bCs/>
      <w:i/>
      <w:iCs/>
      <w:color w:val="FFFFFF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Pr>
      <w:rFonts w:cs="Times New Roman"/>
      <w:b/>
      <w:bCs/>
      <w:i/>
      <w:iCs/>
      <w:color w:val="4F81BD"/>
      <w:sz w:val="24"/>
    </w:rPr>
  </w:style>
  <w:style w:type="paragraph" w:styleId="Kopfzeile">
    <w:name w:val="header"/>
    <w:basedOn w:val="Standard"/>
    <w:link w:val="KopfzeileZchn1"/>
    <w:uiPriority w:val="99"/>
    <w:rsid w:val="008F53C1"/>
    <w:pPr>
      <w:tabs>
        <w:tab w:val="center" w:pos="4320"/>
        <w:tab w:val="right" w:pos="8640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locked/>
    <w:rPr>
      <w:rFonts w:cs="Times New Roman"/>
      <w:sz w:val="24"/>
    </w:rPr>
  </w:style>
  <w:style w:type="character" w:customStyle="1" w:styleId="KopfzeileZchn">
    <w:name w:val="Kopfzeile Zchn"/>
    <w:basedOn w:val="Absatz-Standardschriftart"/>
    <w:uiPriority w:val="99"/>
    <w:rsid w:val="008F53C1"/>
    <w:rPr>
      <w:rFonts w:cs="Times New Roman"/>
      <w:color w:val="000000"/>
      <w:sz w:val="20"/>
      <w:szCs w:val="20"/>
    </w:rPr>
  </w:style>
  <w:style w:type="paragraph" w:styleId="Fuzeile">
    <w:name w:val="footer"/>
    <w:basedOn w:val="Standard"/>
    <w:link w:val="FuzeileZchn1"/>
    <w:uiPriority w:val="99"/>
    <w:rsid w:val="008F53C1"/>
    <w:pPr>
      <w:tabs>
        <w:tab w:val="center" w:pos="4320"/>
        <w:tab w:val="right" w:pos="8640"/>
      </w:tabs>
    </w:pPr>
  </w:style>
  <w:style w:type="character" w:customStyle="1" w:styleId="FuzeileZchn1">
    <w:name w:val="Fußzeile Zchn1"/>
    <w:basedOn w:val="Absatz-Standardschriftart"/>
    <w:link w:val="Fuzeile"/>
    <w:uiPriority w:val="99"/>
    <w:semiHidden/>
    <w:locked/>
    <w:rPr>
      <w:rFonts w:cs="Times New Roman"/>
      <w:sz w:val="24"/>
    </w:rPr>
  </w:style>
  <w:style w:type="character" w:customStyle="1" w:styleId="FuzeileZchn">
    <w:name w:val="Fußzeile Zchn"/>
    <w:basedOn w:val="Absatz-Standardschriftart"/>
    <w:uiPriority w:val="99"/>
    <w:rsid w:val="008F53C1"/>
    <w:rPr>
      <w:rFonts w:cs="Times New Roman"/>
      <w:color w:val="000000"/>
      <w:sz w:val="20"/>
      <w:szCs w:val="20"/>
    </w:rPr>
  </w:style>
  <w:style w:type="paragraph" w:styleId="Sprechblasentext">
    <w:name w:val="Balloon Text"/>
    <w:basedOn w:val="Standard"/>
    <w:link w:val="SprechblasentextZchn1"/>
    <w:uiPriority w:val="99"/>
    <w:semiHidden/>
    <w:rsid w:val="008F53C1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SprechblasentextZchn">
    <w:name w:val="Sprechblasentext Zchn"/>
    <w:basedOn w:val="Absatz-Standardschriftart"/>
    <w:uiPriority w:val="99"/>
    <w:semiHidden/>
    <w:rsid w:val="008F53C1"/>
    <w:rPr>
      <w:rFonts w:ascii="Tahoma" w:hAnsi="Tahoma" w:cs="Tahoma"/>
      <w:color w:val="000000"/>
      <w:sz w:val="16"/>
      <w:szCs w:val="16"/>
    </w:rPr>
  </w:style>
  <w:style w:type="paragraph" w:styleId="Beschriftung">
    <w:name w:val="caption"/>
    <w:basedOn w:val="Standard"/>
    <w:next w:val="Standard"/>
    <w:uiPriority w:val="99"/>
    <w:qFormat/>
    <w:rsid w:val="00D474C9"/>
    <w:rPr>
      <w:rFonts w:eastAsia="Times New Roman"/>
      <w:b/>
      <w:bCs/>
      <w:smallCaps/>
      <w:color w:val="675E47"/>
      <w:spacing w:val="6"/>
      <w:sz w:val="20"/>
      <w:szCs w:val="18"/>
    </w:rPr>
  </w:style>
  <w:style w:type="paragraph" w:styleId="KeinLeerraum">
    <w:name w:val="No Spacing"/>
    <w:uiPriority w:val="99"/>
    <w:qFormat/>
    <w:rsid w:val="00D474C9"/>
  </w:style>
  <w:style w:type="paragraph" w:styleId="Blocktext">
    <w:name w:val="Block Text"/>
    <w:aliases w:val="Blockquote"/>
    <w:basedOn w:val="Standard"/>
    <w:uiPriority w:val="99"/>
    <w:semiHidden/>
    <w:rsid w:val="008F53C1"/>
    <w:pPr>
      <w:pBdr>
        <w:top w:val="single" w:sz="2" w:space="10" w:color="CBC9B0"/>
        <w:bottom w:val="single" w:sz="24" w:space="10" w:color="CBC9B0"/>
      </w:pBdr>
      <w:spacing w:after="280"/>
      <w:ind w:left="1440" w:right="1440"/>
      <w:jc w:val="both"/>
    </w:pPr>
    <w:rPr>
      <w:rFonts w:eastAsia="Times New Roman"/>
      <w:color w:val="FFFFFF"/>
      <w:sz w:val="28"/>
      <w:szCs w:val="28"/>
    </w:rPr>
  </w:style>
  <w:style w:type="paragraph" w:styleId="Aufzhlungszeichen">
    <w:name w:val="List Bullet"/>
    <w:basedOn w:val="Standard"/>
    <w:uiPriority w:val="99"/>
    <w:semiHidden/>
    <w:rsid w:val="008F53C1"/>
    <w:pPr>
      <w:numPr>
        <w:numId w:val="16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8F53C1"/>
    <w:pPr>
      <w:numPr>
        <w:numId w:val="17"/>
      </w:numPr>
      <w:tabs>
        <w:tab w:val="num" w:pos="720"/>
      </w:tabs>
    </w:pPr>
  </w:style>
  <w:style w:type="paragraph" w:styleId="Aufzhlungszeichen3">
    <w:name w:val="List Bullet 3"/>
    <w:basedOn w:val="Standard"/>
    <w:uiPriority w:val="99"/>
    <w:semiHidden/>
    <w:rsid w:val="008F53C1"/>
    <w:pPr>
      <w:numPr>
        <w:numId w:val="18"/>
      </w:numPr>
      <w:tabs>
        <w:tab w:val="num" w:pos="1080"/>
      </w:tabs>
    </w:pPr>
  </w:style>
  <w:style w:type="paragraph" w:styleId="Aufzhlungszeichen4">
    <w:name w:val="List Bullet 4"/>
    <w:basedOn w:val="Standard"/>
    <w:uiPriority w:val="99"/>
    <w:semiHidden/>
    <w:rsid w:val="008F53C1"/>
    <w:pPr>
      <w:numPr>
        <w:numId w:val="19"/>
      </w:numPr>
      <w:tabs>
        <w:tab w:val="num" w:pos="1440"/>
      </w:tabs>
    </w:pPr>
  </w:style>
  <w:style w:type="paragraph" w:styleId="Aufzhlungszeichen5">
    <w:name w:val="List Bullet 5"/>
    <w:basedOn w:val="Standard"/>
    <w:uiPriority w:val="99"/>
    <w:semiHidden/>
    <w:rsid w:val="008F53C1"/>
    <w:pPr>
      <w:numPr>
        <w:numId w:val="20"/>
      </w:numPr>
      <w:tabs>
        <w:tab w:val="num" w:pos="1800"/>
      </w:tabs>
    </w:pPr>
  </w:style>
  <w:style w:type="paragraph" w:styleId="Verzeichnis1">
    <w:name w:val="toc 1"/>
    <w:basedOn w:val="Standard"/>
    <w:next w:val="Standard"/>
    <w:autoRedefine/>
    <w:uiPriority w:val="99"/>
    <w:semiHidden/>
    <w:rsid w:val="008F53C1"/>
    <w:pPr>
      <w:tabs>
        <w:tab w:val="right" w:leader="dot" w:pos="8630"/>
      </w:tabs>
      <w:spacing w:after="40"/>
    </w:pPr>
    <w:rPr>
      <w:smallCaps/>
      <w:noProof/>
      <w:color w:val="9CBEBD"/>
    </w:rPr>
  </w:style>
  <w:style w:type="paragraph" w:styleId="Verzeichnis2">
    <w:name w:val="toc 2"/>
    <w:basedOn w:val="Standard"/>
    <w:next w:val="Standard"/>
    <w:autoRedefine/>
    <w:uiPriority w:val="99"/>
    <w:semiHidden/>
    <w:rsid w:val="008F53C1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Verzeichnis3">
    <w:name w:val="toc 3"/>
    <w:basedOn w:val="Standard"/>
    <w:next w:val="Standard"/>
    <w:autoRedefine/>
    <w:uiPriority w:val="99"/>
    <w:semiHidden/>
    <w:rsid w:val="008F53C1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Verzeichnis4">
    <w:name w:val="toc 4"/>
    <w:basedOn w:val="Standard"/>
    <w:next w:val="Standard"/>
    <w:autoRedefine/>
    <w:uiPriority w:val="99"/>
    <w:semiHidden/>
    <w:rsid w:val="008F53C1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Verzeichnis5">
    <w:name w:val="toc 5"/>
    <w:basedOn w:val="Standard"/>
    <w:next w:val="Standard"/>
    <w:autoRedefine/>
    <w:uiPriority w:val="99"/>
    <w:semiHidden/>
    <w:rsid w:val="008F53C1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Verzeichnis6">
    <w:name w:val="toc 6"/>
    <w:basedOn w:val="Standard"/>
    <w:next w:val="Standard"/>
    <w:autoRedefine/>
    <w:uiPriority w:val="99"/>
    <w:semiHidden/>
    <w:rsid w:val="008F53C1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Verzeichnis7">
    <w:name w:val="toc 7"/>
    <w:basedOn w:val="Standard"/>
    <w:next w:val="Standard"/>
    <w:autoRedefine/>
    <w:uiPriority w:val="99"/>
    <w:semiHidden/>
    <w:rsid w:val="008F53C1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Verzeichnis8">
    <w:name w:val="toc 8"/>
    <w:basedOn w:val="Standard"/>
    <w:next w:val="Standard"/>
    <w:autoRedefine/>
    <w:uiPriority w:val="99"/>
    <w:semiHidden/>
    <w:rsid w:val="008F53C1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Verzeichnis9">
    <w:name w:val="toc 9"/>
    <w:basedOn w:val="Standard"/>
    <w:next w:val="Standard"/>
    <w:autoRedefine/>
    <w:uiPriority w:val="99"/>
    <w:semiHidden/>
    <w:rsid w:val="008F53C1"/>
    <w:pPr>
      <w:tabs>
        <w:tab w:val="right" w:leader="dot" w:pos="8630"/>
      </w:tabs>
      <w:spacing w:after="40"/>
      <w:ind w:left="1760"/>
    </w:pPr>
    <w:rPr>
      <w:smallCaps/>
      <w:noProof/>
    </w:rPr>
  </w:style>
  <w:style w:type="character" w:styleId="Hyperlink">
    <w:name w:val="Hyperlink"/>
    <w:basedOn w:val="Absatz-Standardschriftart"/>
    <w:uiPriority w:val="99"/>
    <w:semiHidden/>
    <w:rsid w:val="008F53C1"/>
    <w:rPr>
      <w:rFonts w:cs="Times New Roman"/>
      <w:color w:val="000000"/>
      <w:u w:val="single"/>
    </w:rPr>
  </w:style>
  <w:style w:type="character" w:styleId="Buchtitel">
    <w:name w:val="Book Title"/>
    <w:basedOn w:val="Absatz-Standardschriftart"/>
    <w:uiPriority w:val="99"/>
    <w:qFormat/>
    <w:rsid w:val="00D474C9"/>
    <w:rPr>
      <w:rFonts w:cs="Times New Roman"/>
      <w:b/>
      <w:bCs/>
      <w:smallCaps/>
      <w:spacing w:val="10"/>
    </w:rPr>
  </w:style>
  <w:style w:type="character" w:styleId="IntensiveHervorhebung">
    <w:name w:val="Intense Emphasis"/>
    <w:basedOn w:val="Absatz-Standardschriftart"/>
    <w:uiPriority w:val="99"/>
    <w:qFormat/>
    <w:rsid w:val="00D474C9"/>
    <w:rPr>
      <w:rFonts w:cs="Times New Roman"/>
      <w:b/>
      <w:bCs/>
      <w:i/>
      <w:iCs/>
      <w:color w:val="000000"/>
    </w:rPr>
  </w:style>
  <w:style w:type="character" w:styleId="IntensiverVerweis">
    <w:name w:val="Intense Reference"/>
    <w:basedOn w:val="Absatz-Standardschriftart"/>
    <w:uiPriority w:val="99"/>
    <w:qFormat/>
    <w:rsid w:val="00D474C9"/>
    <w:rPr>
      <w:rFonts w:cs="Times New Roman"/>
      <w:b/>
      <w:bCs/>
      <w:smallCaps/>
      <w:color w:val="000000"/>
      <w:spacing w:val="5"/>
      <w:u w:val="single"/>
    </w:rPr>
  </w:style>
  <w:style w:type="character" w:styleId="SchwacheHervorhebung">
    <w:name w:val="Subtle Emphasis"/>
    <w:basedOn w:val="Absatz-Standardschriftart"/>
    <w:uiPriority w:val="99"/>
    <w:qFormat/>
    <w:rsid w:val="00D474C9"/>
    <w:rPr>
      <w:rFonts w:cs="Times New Roman"/>
      <w:i/>
      <w:iCs/>
      <w:color w:val="000000"/>
    </w:rPr>
  </w:style>
  <w:style w:type="character" w:styleId="SchwacherVerweis">
    <w:name w:val="Subtle Reference"/>
    <w:basedOn w:val="Absatz-Standardschriftart"/>
    <w:uiPriority w:val="99"/>
    <w:qFormat/>
    <w:rsid w:val="00D474C9"/>
    <w:rPr>
      <w:rFonts w:cs="Times New Roman"/>
      <w:smallCaps/>
      <w:color w:val="000000"/>
      <w:u w:val="single"/>
    </w:rPr>
  </w:style>
  <w:style w:type="paragraph" w:styleId="Gruformel">
    <w:name w:val="Closing"/>
    <w:basedOn w:val="Standard"/>
    <w:link w:val="GruformelZchn1"/>
    <w:uiPriority w:val="99"/>
    <w:semiHidden/>
    <w:rsid w:val="008F53C1"/>
    <w:pPr>
      <w:spacing w:before="480" w:after="960"/>
      <w:contextualSpacing/>
    </w:pPr>
    <w:rPr>
      <w:b/>
      <w:color w:val="675E47"/>
    </w:rPr>
  </w:style>
  <w:style w:type="character" w:customStyle="1" w:styleId="GruformelZchn1">
    <w:name w:val="Grußformel Zchn1"/>
    <w:basedOn w:val="Absatz-Standardschriftart"/>
    <w:link w:val="Gruformel"/>
    <w:uiPriority w:val="99"/>
    <w:semiHidden/>
    <w:locked/>
    <w:rPr>
      <w:rFonts w:cs="Times New Roman"/>
      <w:sz w:val="24"/>
    </w:rPr>
  </w:style>
  <w:style w:type="character" w:customStyle="1" w:styleId="GruformelZchn">
    <w:name w:val="Grußformel Zchn"/>
    <w:basedOn w:val="Absatz-Standardschriftart"/>
    <w:uiPriority w:val="99"/>
    <w:rsid w:val="008F53C1"/>
    <w:rPr>
      <w:rFonts w:cs="Times New Roman"/>
      <w:b/>
      <w:color w:val="000000"/>
      <w:sz w:val="21"/>
    </w:rPr>
  </w:style>
  <w:style w:type="paragraph" w:customStyle="1" w:styleId="Empfngeradresse">
    <w:name w:val="Empfängeradresse"/>
    <w:basedOn w:val="KeinLeerraum"/>
    <w:uiPriority w:val="99"/>
    <w:rsid w:val="00D474C9"/>
    <w:pPr>
      <w:spacing w:after="360"/>
      <w:contextualSpacing/>
    </w:pPr>
    <w:rPr>
      <w:color w:val="675E47"/>
      <w:sz w:val="21"/>
    </w:rPr>
  </w:style>
  <w:style w:type="paragraph" w:styleId="Anrede">
    <w:name w:val="Salutation"/>
    <w:basedOn w:val="KeinLeerraum"/>
    <w:next w:val="Standard"/>
    <w:link w:val="AnredeZchn1"/>
    <w:uiPriority w:val="99"/>
    <w:semiHidden/>
    <w:rsid w:val="008F53C1"/>
    <w:pPr>
      <w:spacing w:before="480" w:after="320"/>
      <w:contextualSpacing/>
    </w:pPr>
    <w:rPr>
      <w:b/>
      <w:color w:val="675E47"/>
      <w:sz w:val="21"/>
    </w:rPr>
  </w:style>
  <w:style w:type="character" w:customStyle="1" w:styleId="AnredeZchn1">
    <w:name w:val="Anrede Zchn1"/>
    <w:basedOn w:val="Absatz-Standardschriftart"/>
    <w:link w:val="Anrede"/>
    <w:uiPriority w:val="99"/>
    <w:semiHidden/>
    <w:locked/>
    <w:rPr>
      <w:rFonts w:cs="Times New Roman"/>
      <w:sz w:val="24"/>
    </w:rPr>
  </w:style>
  <w:style w:type="character" w:customStyle="1" w:styleId="AnredeZchn">
    <w:name w:val="Anrede Zchn"/>
    <w:basedOn w:val="Absatz-Standardschriftart"/>
    <w:uiPriority w:val="99"/>
    <w:rsid w:val="008F53C1"/>
    <w:rPr>
      <w:rFonts w:cs="Times New Roman"/>
      <w:b/>
      <w:color w:val="000000"/>
      <w:sz w:val="21"/>
    </w:rPr>
  </w:style>
  <w:style w:type="paragraph" w:customStyle="1" w:styleId="Absenderadresse1">
    <w:name w:val="Absenderadresse1"/>
    <w:basedOn w:val="KeinLeerraum"/>
    <w:uiPriority w:val="99"/>
    <w:rsid w:val="00D474C9"/>
    <w:pPr>
      <w:spacing w:after="360"/>
      <w:contextualSpacing/>
    </w:pPr>
  </w:style>
  <w:style w:type="paragraph" w:styleId="Untertitel">
    <w:name w:val="Subtitle"/>
    <w:basedOn w:val="Standard"/>
    <w:next w:val="Standard"/>
    <w:link w:val="UntertitelZchn1"/>
    <w:uiPriority w:val="99"/>
    <w:qFormat/>
    <w:rsid w:val="00D474C9"/>
    <w:pPr>
      <w:numPr>
        <w:ilvl w:val="1"/>
      </w:numPr>
    </w:pPr>
    <w:rPr>
      <w:rFonts w:eastAsia="Times New Roman"/>
      <w:iCs/>
      <w:color w:val="675E47"/>
      <w:sz w:val="32"/>
      <w:szCs w:val="24"/>
    </w:rPr>
  </w:style>
  <w:style w:type="character" w:customStyle="1" w:styleId="UntertitelZchn1">
    <w:name w:val="Untertitel Zchn1"/>
    <w:basedOn w:val="Absatz-Standardschriftart"/>
    <w:link w:val="Untertitel"/>
    <w:uiPriority w:val="99"/>
    <w:locked/>
    <w:rPr>
      <w:rFonts w:ascii="Cambria" w:hAnsi="Cambria" w:cs="Times New Roman"/>
      <w:sz w:val="24"/>
      <w:szCs w:val="24"/>
    </w:rPr>
  </w:style>
  <w:style w:type="character" w:customStyle="1" w:styleId="UntertitelZchn">
    <w:name w:val="Untertitel Zchn"/>
    <w:basedOn w:val="Absatz-Standardschriftart"/>
    <w:uiPriority w:val="99"/>
    <w:rsid w:val="008F53C1"/>
    <w:rPr>
      <w:rFonts w:eastAsia="Times New Roman" w:cs="Times New Roman"/>
      <w:iCs/>
      <w:color w:val="000000"/>
      <w:sz w:val="24"/>
      <w:szCs w:val="24"/>
    </w:rPr>
  </w:style>
  <w:style w:type="paragraph" w:styleId="Titel">
    <w:name w:val="Title"/>
    <w:basedOn w:val="Standard"/>
    <w:next w:val="Standard"/>
    <w:link w:val="TitelZchn1"/>
    <w:uiPriority w:val="99"/>
    <w:qFormat/>
    <w:rsid w:val="00D474C9"/>
    <w:pPr>
      <w:contextualSpacing/>
    </w:pPr>
    <w:rPr>
      <w:rFonts w:ascii="Century Gothic" w:eastAsia="Times New Roman" w:hAnsi="Century Gothic"/>
      <w:color w:val="675E47"/>
      <w:kern w:val="28"/>
      <w:sz w:val="80"/>
      <w:szCs w:val="52"/>
    </w:rPr>
  </w:style>
  <w:style w:type="character" w:customStyle="1" w:styleId="TitelZchn1">
    <w:name w:val="Titel Zchn1"/>
    <w:basedOn w:val="Absatz-Standardschriftart"/>
    <w:link w:val="Titel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uiPriority w:val="99"/>
    <w:rsid w:val="008F53C1"/>
    <w:rPr>
      <w:rFonts w:ascii="Century Gothic" w:hAnsi="Century Gothic" w:cs="Times New Roman"/>
      <w:color w:val="000000"/>
      <w:kern w:val="28"/>
      <w:sz w:val="52"/>
      <w:szCs w:val="52"/>
    </w:rPr>
  </w:style>
  <w:style w:type="paragraph" w:styleId="Datum">
    <w:name w:val="Date"/>
    <w:basedOn w:val="Standard"/>
    <w:next w:val="Standard"/>
    <w:link w:val="DatumZchn1"/>
    <w:uiPriority w:val="99"/>
    <w:semiHidden/>
    <w:rsid w:val="008F53C1"/>
  </w:style>
  <w:style w:type="character" w:customStyle="1" w:styleId="DatumZchn1">
    <w:name w:val="Datum Zchn1"/>
    <w:basedOn w:val="Absatz-Standardschriftart"/>
    <w:link w:val="Datum"/>
    <w:uiPriority w:val="99"/>
    <w:semiHidden/>
    <w:locked/>
    <w:rPr>
      <w:rFonts w:cs="Times New Roman"/>
      <w:sz w:val="24"/>
    </w:rPr>
  </w:style>
  <w:style w:type="character" w:customStyle="1" w:styleId="DatumZchn">
    <w:name w:val="Datum Zchn"/>
    <w:basedOn w:val="Absatz-Standardschriftart"/>
    <w:uiPriority w:val="99"/>
    <w:semiHidden/>
    <w:rsid w:val="008F53C1"/>
    <w:rPr>
      <w:rFonts w:cs="Times New Roman"/>
      <w:color w:val="000000"/>
      <w:sz w:val="20"/>
      <w:szCs w:val="20"/>
    </w:rPr>
  </w:style>
  <w:style w:type="character" w:styleId="Platzhaltertext">
    <w:name w:val="Placeholder Text"/>
    <w:basedOn w:val="Absatz-Standardschriftart"/>
    <w:uiPriority w:val="99"/>
    <w:rsid w:val="008F53C1"/>
    <w:rPr>
      <w:rFonts w:cs="Times New Roman"/>
      <w:color w:val="808080"/>
    </w:rPr>
  </w:style>
  <w:style w:type="paragraph" w:styleId="Unterschrift">
    <w:name w:val="Signature"/>
    <w:basedOn w:val="Standard"/>
    <w:link w:val="UnterschriftZchn1"/>
    <w:uiPriority w:val="99"/>
    <w:semiHidden/>
    <w:rsid w:val="008F53C1"/>
    <w:pPr>
      <w:contextualSpacing/>
    </w:pPr>
  </w:style>
  <w:style w:type="character" w:customStyle="1" w:styleId="UnterschriftZchn1">
    <w:name w:val="Unterschrift Zchn1"/>
    <w:basedOn w:val="Absatz-Standardschriftart"/>
    <w:link w:val="Unterschrift"/>
    <w:uiPriority w:val="99"/>
    <w:semiHidden/>
    <w:locked/>
    <w:rPr>
      <w:rFonts w:cs="Times New Roman"/>
      <w:sz w:val="24"/>
    </w:rPr>
  </w:style>
  <w:style w:type="character" w:customStyle="1" w:styleId="UnterschriftZchn">
    <w:name w:val="Unterschrift Zchn"/>
    <w:basedOn w:val="Absatz-Standardschriftart"/>
    <w:uiPriority w:val="99"/>
    <w:rsid w:val="008F53C1"/>
    <w:rPr>
      <w:rFonts w:cs="Times New Roman"/>
      <w:color w:val="000000"/>
      <w:sz w:val="20"/>
      <w:szCs w:val="20"/>
    </w:rPr>
  </w:style>
  <w:style w:type="paragraph" w:customStyle="1" w:styleId="Datumstext">
    <w:name w:val="Datumstext"/>
    <w:basedOn w:val="Standard"/>
    <w:uiPriority w:val="99"/>
    <w:rsid w:val="008F53C1"/>
    <w:pPr>
      <w:spacing w:before="720"/>
      <w:contextualSpacing/>
    </w:pPr>
  </w:style>
  <w:style w:type="character" w:customStyle="1" w:styleId="KeinLeerraumZchn">
    <w:name w:val="Kein Leerraum Zchn"/>
    <w:basedOn w:val="Absatz-Standardschriftart"/>
    <w:uiPriority w:val="99"/>
    <w:rsid w:val="008F53C1"/>
    <w:rPr>
      <w:rFonts w:cs="Times New Roman"/>
      <w:sz w:val="22"/>
      <w:szCs w:val="22"/>
      <w:lang w:val="de-DE" w:eastAsia="de-DE" w:bidi="ar-SA"/>
    </w:rPr>
  </w:style>
  <w:style w:type="paragraph" w:styleId="Listenabsatz">
    <w:name w:val="List Paragraph"/>
    <w:basedOn w:val="Standard"/>
    <w:uiPriority w:val="99"/>
    <w:qFormat/>
    <w:rsid w:val="00B51539"/>
    <w:pPr>
      <w:numPr>
        <w:numId w:val="45"/>
      </w:numPr>
      <w:contextualSpacing/>
    </w:pPr>
  </w:style>
  <w:style w:type="character" w:customStyle="1" w:styleId="IntensivesAnfhrungszeichenZchn">
    <w:name w:val="Intensives Anführungszeichen Zchn"/>
    <w:basedOn w:val="Absatz-Standardschriftart"/>
    <w:uiPriority w:val="99"/>
    <w:rsid w:val="008F53C1"/>
    <w:rPr>
      <w:rFonts w:eastAsia="Times New Roman" w:cs="Times New Roman"/>
      <w:b/>
      <w:bCs/>
      <w:i/>
      <w:iCs/>
      <w:color w:val="000000"/>
      <w:sz w:val="21"/>
      <w:shd w:val="clear" w:color="auto" w:fill="A9A57C"/>
    </w:rPr>
  </w:style>
  <w:style w:type="paragraph" w:styleId="Inhaltsverzeichnisberschrift">
    <w:name w:val="TOC Heading"/>
    <w:basedOn w:val="berschrift1"/>
    <w:next w:val="Standard"/>
    <w:uiPriority w:val="99"/>
    <w:qFormat/>
    <w:rsid w:val="00D474C9"/>
    <w:pPr>
      <w:spacing w:before="480" w:line="264" w:lineRule="auto"/>
      <w:outlineLvl w:val="9"/>
    </w:pPr>
    <w:rPr>
      <w:b/>
      <w:color w:val="000000"/>
      <w:sz w:val="28"/>
    </w:rPr>
  </w:style>
  <w:style w:type="paragraph" w:customStyle="1" w:styleId="Name">
    <w:name w:val="Name"/>
    <w:basedOn w:val="Titel"/>
    <w:uiPriority w:val="99"/>
    <w:rsid w:val="00D474C9"/>
    <w:rPr>
      <w:b/>
      <w:sz w:val="28"/>
      <w:szCs w:val="28"/>
    </w:rPr>
  </w:style>
  <w:style w:type="table" w:styleId="Tabellenraster">
    <w:name w:val="Table Grid"/>
    <w:basedOn w:val="NormaleTabelle"/>
    <w:uiPriority w:val="99"/>
    <w:rsid w:val="00CF157D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ufzhlung1-GdP">
    <w:name w:val="Aufzählung 1 - GdP"/>
    <w:basedOn w:val="Standard"/>
    <w:uiPriority w:val="99"/>
    <w:rsid w:val="00330A15"/>
    <w:pPr>
      <w:numPr>
        <w:numId w:val="42"/>
      </w:numPr>
      <w:tabs>
        <w:tab w:val="left" w:pos="340"/>
      </w:tabs>
      <w:ind w:left="340" w:hanging="340"/>
    </w:pPr>
  </w:style>
  <w:style w:type="paragraph" w:customStyle="1" w:styleId="Aufzhlung2-GdP">
    <w:name w:val="Aufzählung 2 - GdP"/>
    <w:basedOn w:val="Aufzhlung1-GdP"/>
    <w:uiPriority w:val="99"/>
    <w:rsid w:val="00330A15"/>
    <w:pPr>
      <w:numPr>
        <w:numId w:val="43"/>
      </w:numPr>
      <w:tabs>
        <w:tab w:val="left" w:pos="680"/>
      </w:tabs>
      <w:ind w:left="680"/>
    </w:p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403D0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403D0A"/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03D0A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403D0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3D0A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937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43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freizeit@gdp-bw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eppl\Downloads\Mailbriefvorlage%20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9048DA-B80F-274F-A939-DE72D4C89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C:\Users\keppl\Downloads\Mailbriefvorlage BW.dotx</Template>
  <TotalTime>0</TotalTime>
  <Pages>5</Pages>
  <Words>1110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Dokumentvorlage Briefkopf GdP Bund</vt:lpstr>
    </vt:vector>
  </TitlesOfParts>
  <Company>GDP</Company>
  <LinksUpToDate>false</LinksUpToDate>
  <CharactersWithSpaces>8094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Briefkopf GdP Bund</dc:title>
  <dc:subject/>
  <dc:creator>Verena Keppler</dc:creator>
  <cp:keywords/>
  <dc:description/>
  <cp:lastModifiedBy>Thomas Mohr</cp:lastModifiedBy>
  <cp:revision>15</cp:revision>
  <cp:lastPrinted>2019-01-28T14:59:00Z</cp:lastPrinted>
  <dcterms:created xsi:type="dcterms:W3CDTF">2019-01-23T09:22:00Z</dcterms:created>
  <dcterms:modified xsi:type="dcterms:W3CDTF">2019-01-28T15:41:00Z</dcterms:modified>
</cp:coreProperties>
</file>